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75" w:rsidRPr="00CC7A94" w:rsidRDefault="00507D75" w:rsidP="00610A24">
      <w:pPr>
        <w:tabs>
          <w:tab w:val="left" w:pos="284"/>
        </w:tabs>
        <w:autoSpaceDE w:val="0"/>
        <w:autoSpaceDN w:val="0"/>
        <w:spacing w:after="0" w:line="240" w:lineRule="auto"/>
        <w:ind w:left="142" w:right="3432"/>
        <w:jc w:val="center"/>
        <w:rPr>
          <w:lang w:val="ru-RU"/>
        </w:rPr>
      </w:pPr>
    </w:p>
    <w:p w:rsidR="006F6BD6" w:rsidRPr="006F6BD6" w:rsidRDefault="006F6BD6" w:rsidP="006F6BD6">
      <w:pPr>
        <w:spacing w:after="150" w:line="240" w:lineRule="auto"/>
        <w:jc w:val="center"/>
        <w:rPr>
          <w:lang w:val="ru-RU" w:eastAsia="ru-RU"/>
        </w:rPr>
      </w:pPr>
      <w:r w:rsidRPr="006F6BD6">
        <w:rPr>
          <w:b/>
          <w:bCs/>
          <w:lang w:val="ru-RU" w:eastAsia="ru-RU"/>
        </w:rPr>
        <w:t xml:space="preserve">Муниципальное бюджетное </w:t>
      </w:r>
      <w:proofErr w:type="gramStart"/>
      <w:r w:rsidRPr="006F6BD6">
        <w:rPr>
          <w:b/>
          <w:bCs/>
          <w:lang w:val="ru-RU" w:eastAsia="ru-RU"/>
        </w:rPr>
        <w:t>общеобразовательное  учреждение</w:t>
      </w:r>
      <w:proofErr w:type="gramEnd"/>
      <w:r w:rsidRPr="006F6BD6">
        <w:rPr>
          <w:b/>
          <w:bCs/>
          <w:lang w:val="ru-RU" w:eastAsia="ru-RU"/>
        </w:rPr>
        <w:t xml:space="preserve"> города Мценска </w:t>
      </w:r>
    </w:p>
    <w:p w:rsidR="006F6BD6" w:rsidRPr="00C95614" w:rsidRDefault="006F6BD6" w:rsidP="006F6BD6">
      <w:pPr>
        <w:spacing w:after="150" w:line="240" w:lineRule="auto"/>
        <w:jc w:val="center"/>
        <w:rPr>
          <w:lang w:eastAsia="ru-RU"/>
        </w:rPr>
      </w:pPr>
      <w:r w:rsidRPr="00C95614">
        <w:rPr>
          <w:b/>
          <w:bCs/>
          <w:lang w:eastAsia="ru-RU"/>
        </w:rPr>
        <w:t>«</w:t>
      </w:r>
      <w:proofErr w:type="spellStart"/>
      <w:r w:rsidRPr="00C95614">
        <w:rPr>
          <w:b/>
          <w:bCs/>
          <w:lang w:eastAsia="ru-RU"/>
        </w:rPr>
        <w:t>Средняя</w:t>
      </w:r>
      <w:proofErr w:type="spellEnd"/>
      <w:r w:rsidRPr="00C95614">
        <w:rPr>
          <w:b/>
          <w:bCs/>
          <w:lang w:eastAsia="ru-RU"/>
        </w:rPr>
        <w:t xml:space="preserve"> </w:t>
      </w:r>
      <w:proofErr w:type="spellStart"/>
      <w:r w:rsidRPr="00C95614">
        <w:rPr>
          <w:b/>
          <w:bCs/>
          <w:lang w:eastAsia="ru-RU"/>
        </w:rPr>
        <w:t>общеобразовательная</w:t>
      </w:r>
      <w:proofErr w:type="spellEnd"/>
      <w:r w:rsidRPr="00C95614">
        <w:rPr>
          <w:b/>
          <w:bCs/>
          <w:lang w:eastAsia="ru-RU"/>
        </w:rPr>
        <w:t xml:space="preserve"> </w:t>
      </w:r>
      <w:proofErr w:type="spellStart"/>
      <w:r w:rsidRPr="00C95614">
        <w:rPr>
          <w:b/>
          <w:bCs/>
          <w:lang w:eastAsia="ru-RU"/>
        </w:rPr>
        <w:t>школа</w:t>
      </w:r>
      <w:proofErr w:type="spellEnd"/>
      <w:r w:rsidRPr="00C95614">
        <w:rPr>
          <w:b/>
          <w:bCs/>
          <w:lang w:eastAsia="ru-RU"/>
        </w:rPr>
        <w:t xml:space="preserve"> № 9»</w:t>
      </w:r>
    </w:p>
    <w:p w:rsidR="006F6BD6" w:rsidRPr="00C95614" w:rsidRDefault="006F6BD6" w:rsidP="006F6BD6">
      <w:pPr>
        <w:spacing w:after="150" w:line="240" w:lineRule="auto"/>
        <w:jc w:val="right"/>
        <w:rPr>
          <w:lang w:eastAsia="ru-RU"/>
        </w:rPr>
      </w:pPr>
    </w:p>
    <w:p w:rsidR="006F6BD6" w:rsidRPr="00C95614" w:rsidRDefault="006F6BD6" w:rsidP="006F6BD6">
      <w:pPr>
        <w:spacing w:after="150" w:line="240" w:lineRule="auto"/>
        <w:rPr>
          <w:lang w:eastAsia="ru-RU"/>
        </w:rPr>
      </w:pPr>
    </w:p>
    <w:p w:rsidR="006F6BD6" w:rsidRPr="00C95614" w:rsidRDefault="006F6BD6" w:rsidP="006F6BD6">
      <w:pPr>
        <w:spacing w:after="150" w:line="240" w:lineRule="auto"/>
        <w:rPr>
          <w:lang w:eastAsia="ru-RU"/>
        </w:rPr>
      </w:pPr>
    </w:p>
    <w:p w:rsidR="006F6BD6" w:rsidRPr="00C95614" w:rsidRDefault="006F6BD6" w:rsidP="006F6BD6">
      <w:pPr>
        <w:spacing w:after="150" w:line="240" w:lineRule="auto"/>
        <w:rPr>
          <w:lang w:eastAsia="ru-RU"/>
        </w:rPr>
      </w:pPr>
    </w:p>
    <w:p w:rsidR="006F6BD6" w:rsidRDefault="006F6BD6" w:rsidP="006F6BD6">
      <w:pPr>
        <w:spacing w:after="150" w:line="240" w:lineRule="auto"/>
        <w:rPr>
          <w:lang w:eastAsia="ru-RU"/>
        </w:rPr>
      </w:pPr>
    </w:p>
    <w:p w:rsidR="006F6BD6" w:rsidRDefault="006F6BD6" w:rsidP="006F6BD6">
      <w:pPr>
        <w:spacing w:after="150" w:line="240" w:lineRule="auto"/>
        <w:rPr>
          <w:lang w:eastAsia="ru-RU"/>
        </w:rPr>
      </w:pPr>
    </w:p>
    <w:p w:rsidR="006F6BD6" w:rsidRDefault="006F6BD6" w:rsidP="006F6BD6">
      <w:pPr>
        <w:spacing w:after="150" w:line="240" w:lineRule="auto"/>
        <w:rPr>
          <w:lang w:eastAsia="ru-RU"/>
        </w:rPr>
      </w:pPr>
    </w:p>
    <w:p w:rsidR="006F6BD6" w:rsidRDefault="006F6BD6" w:rsidP="006F6BD6">
      <w:pPr>
        <w:spacing w:after="150" w:line="240" w:lineRule="auto"/>
        <w:rPr>
          <w:lang w:eastAsia="ru-RU"/>
        </w:rPr>
      </w:pPr>
    </w:p>
    <w:p w:rsidR="006F6BD6" w:rsidRPr="00C95614" w:rsidRDefault="006F6BD6" w:rsidP="006F6BD6">
      <w:pPr>
        <w:spacing w:after="150" w:line="240" w:lineRule="auto"/>
        <w:rPr>
          <w:lang w:eastAsia="ru-RU"/>
        </w:rPr>
      </w:pPr>
    </w:p>
    <w:p w:rsidR="006F6BD6" w:rsidRPr="006F6BD6" w:rsidRDefault="006F6BD6" w:rsidP="006F6BD6">
      <w:pPr>
        <w:spacing w:after="150" w:line="240" w:lineRule="auto"/>
        <w:jc w:val="center"/>
        <w:rPr>
          <w:b/>
          <w:bCs/>
          <w:lang w:val="ru-RU" w:eastAsia="ru-RU"/>
        </w:rPr>
      </w:pPr>
      <w:r w:rsidRPr="006F6BD6">
        <w:rPr>
          <w:b/>
          <w:bCs/>
          <w:lang w:val="ru-RU" w:eastAsia="ru-RU"/>
        </w:rPr>
        <w:t>РАБОЧАЯ ПРОГРАММА УЧИТЕЛЯ</w:t>
      </w:r>
    </w:p>
    <w:p w:rsidR="006F6BD6" w:rsidRPr="006F6BD6" w:rsidRDefault="006F6BD6" w:rsidP="006F6BD6">
      <w:pPr>
        <w:spacing w:after="150" w:line="240" w:lineRule="auto"/>
        <w:jc w:val="center"/>
        <w:rPr>
          <w:b/>
          <w:lang w:val="ru-RU" w:eastAsia="ru-RU"/>
        </w:rPr>
      </w:pPr>
    </w:p>
    <w:p w:rsidR="006F6BD6" w:rsidRPr="006F6BD6" w:rsidRDefault="006F6BD6" w:rsidP="006F6BD6">
      <w:pPr>
        <w:spacing w:after="150" w:line="240" w:lineRule="auto"/>
        <w:jc w:val="center"/>
        <w:rPr>
          <w:b/>
          <w:bCs/>
          <w:lang w:val="ru-RU" w:eastAsia="ru-RU"/>
        </w:rPr>
      </w:pPr>
      <w:r w:rsidRPr="006F6BD6">
        <w:rPr>
          <w:b/>
          <w:bCs/>
          <w:lang w:val="ru-RU" w:eastAsia="ru-RU"/>
        </w:rPr>
        <w:t xml:space="preserve">по </w:t>
      </w:r>
      <w:r>
        <w:rPr>
          <w:b/>
          <w:bCs/>
          <w:lang w:val="ru-RU" w:eastAsia="ru-RU"/>
        </w:rPr>
        <w:t>Немецкому языку</w:t>
      </w:r>
    </w:p>
    <w:p w:rsidR="006F6BD6" w:rsidRPr="00C95614" w:rsidRDefault="006F6BD6" w:rsidP="006F6BD6">
      <w:pPr>
        <w:spacing w:after="150" w:line="240" w:lineRule="auto"/>
        <w:jc w:val="center"/>
        <w:rPr>
          <w:lang w:eastAsia="ru-RU"/>
        </w:rPr>
      </w:pPr>
      <w:r>
        <w:rPr>
          <w:b/>
          <w:bCs/>
          <w:lang w:eastAsia="ru-RU"/>
        </w:rPr>
        <w:t>5-9</w:t>
      </w:r>
      <w:r w:rsidRPr="00C95614">
        <w:rPr>
          <w:b/>
          <w:bCs/>
          <w:lang w:eastAsia="ru-RU"/>
        </w:rPr>
        <w:t xml:space="preserve"> </w:t>
      </w:r>
      <w:proofErr w:type="spellStart"/>
      <w:r w:rsidRPr="00C95614">
        <w:rPr>
          <w:b/>
          <w:bCs/>
          <w:lang w:eastAsia="ru-RU"/>
        </w:rPr>
        <w:t>классы</w:t>
      </w:r>
      <w:proofErr w:type="spellEnd"/>
      <w:r w:rsidRPr="00C95614">
        <w:rPr>
          <w:b/>
          <w:bCs/>
          <w:lang w:eastAsia="ru-RU"/>
        </w:rPr>
        <w:t>.</w:t>
      </w:r>
    </w:p>
    <w:p w:rsidR="006F6BD6" w:rsidRPr="00C95614" w:rsidRDefault="006F6BD6" w:rsidP="006F6BD6">
      <w:pPr>
        <w:spacing w:after="150" w:line="240" w:lineRule="auto"/>
        <w:jc w:val="center"/>
        <w:rPr>
          <w:b/>
          <w:bCs/>
          <w:lang w:eastAsia="ru-RU"/>
        </w:rPr>
      </w:pPr>
      <w:r w:rsidRPr="00C95614">
        <w:rPr>
          <w:b/>
          <w:bCs/>
          <w:lang w:eastAsia="ru-RU"/>
        </w:rPr>
        <w:t xml:space="preserve"> </w:t>
      </w:r>
    </w:p>
    <w:p w:rsidR="006F6BD6" w:rsidRPr="00C95614" w:rsidRDefault="006F6BD6" w:rsidP="006F6BD6">
      <w:pPr>
        <w:spacing w:after="150" w:line="240" w:lineRule="auto"/>
        <w:jc w:val="center"/>
        <w:rPr>
          <w:lang w:eastAsia="ru-RU"/>
        </w:rPr>
      </w:pPr>
    </w:p>
    <w:p w:rsidR="006F6BD6" w:rsidRPr="00C95614" w:rsidRDefault="006F6BD6" w:rsidP="006F6BD6">
      <w:pPr>
        <w:spacing w:after="150" w:line="240" w:lineRule="auto"/>
        <w:jc w:val="center"/>
        <w:rPr>
          <w:lang w:eastAsia="ru-RU"/>
        </w:rPr>
      </w:pPr>
    </w:p>
    <w:p w:rsidR="006F6BD6" w:rsidRDefault="006F6BD6" w:rsidP="006F6BD6">
      <w:pPr>
        <w:spacing w:after="150" w:line="240" w:lineRule="auto"/>
        <w:jc w:val="center"/>
        <w:rPr>
          <w:lang w:eastAsia="ru-RU"/>
        </w:rPr>
      </w:pPr>
    </w:p>
    <w:p w:rsidR="006F6BD6" w:rsidRDefault="006F6BD6" w:rsidP="006F6BD6">
      <w:pPr>
        <w:spacing w:after="150" w:line="240" w:lineRule="auto"/>
        <w:jc w:val="center"/>
        <w:rPr>
          <w:lang w:eastAsia="ru-RU"/>
        </w:rPr>
      </w:pPr>
    </w:p>
    <w:p w:rsidR="006F6BD6" w:rsidRDefault="006F6BD6" w:rsidP="006F6BD6">
      <w:pPr>
        <w:spacing w:after="150" w:line="240" w:lineRule="auto"/>
        <w:jc w:val="center"/>
        <w:rPr>
          <w:lang w:eastAsia="ru-RU"/>
        </w:rPr>
      </w:pPr>
    </w:p>
    <w:p w:rsidR="006F6BD6" w:rsidRDefault="006F6BD6" w:rsidP="006F6BD6">
      <w:pPr>
        <w:spacing w:after="150" w:line="240" w:lineRule="auto"/>
        <w:jc w:val="center"/>
        <w:rPr>
          <w:lang w:eastAsia="ru-RU"/>
        </w:rPr>
      </w:pPr>
    </w:p>
    <w:p w:rsidR="006F6BD6" w:rsidRPr="00C95614" w:rsidRDefault="006F6BD6" w:rsidP="006F6BD6">
      <w:pPr>
        <w:spacing w:after="150" w:line="240" w:lineRule="auto"/>
        <w:jc w:val="center"/>
        <w:rPr>
          <w:lang w:eastAsia="ru-RU"/>
        </w:rPr>
      </w:pPr>
    </w:p>
    <w:tbl>
      <w:tblPr>
        <w:tblStyle w:val="aff0"/>
        <w:tblpPr w:leftFromText="180" w:rightFromText="180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4786"/>
      </w:tblGrid>
      <w:tr w:rsidR="006F6BD6" w:rsidRPr="006F6BD6" w:rsidTr="003501D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6BD6" w:rsidRPr="00C95614" w:rsidRDefault="006F6BD6" w:rsidP="003501D4">
            <w:pPr>
              <w:rPr>
                <w:lang w:eastAsia="ru-RU"/>
              </w:rPr>
            </w:pPr>
          </w:p>
          <w:p w:rsidR="006F6BD6" w:rsidRPr="006F6BD6" w:rsidRDefault="006F6BD6" w:rsidP="003501D4">
            <w:pPr>
              <w:rPr>
                <w:lang w:val="ru-RU" w:eastAsia="ru-RU"/>
              </w:rPr>
            </w:pPr>
            <w:r w:rsidRPr="006F6BD6">
              <w:rPr>
                <w:lang w:val="ru-RU" w:eastAsia="ru-RU"/>
              </w:rPr>
              <w:t>Рассмотрена</w:t>
            </w:r>
          </w:p>
          <w:p w:rsidR="006F6BD6" w:rsidRPr="006F6BD6" w:rsidRDefault="006F6BD6" w:rsidP="003501D4">
            <w:pPr>
              <w:rPr>
                <w:lang w:val="ru-RU" w:eastAsia="ru-RU"/>
              </w:rPr>
            </w:pPr>
            <w:r w:rsidRPr="006F6BD6">
              <w:rPr>
                <w:lang w:val="ru-RU" w:eastAsia="ru-RU"/>
              </w:rPr>
              <w:t>на заседании педагогического совета</w:t>
            </w:r>
          </w:p>
          <w:p w:rsidR="006F6BD6" w:rsidRPr="006F6BD6" w:rsidRDefault="006F6BD6" w:rsidP="003501D4">
            <w:pPr>
              <w:rPr>
                <w:lang w:val="ru-RU" w:eastAsia="ru-RU"/>
              </w:rPr>
            </w:pPr>
            <w:r w:rsidRPr="006F6BD6">
              <w:rPr>
                <w:lang w:val="ru-RU" w:eastAsia="ru-RU"/>
              </w:rPr>
              <w:t xml:space="preserve">Протокол №1    от </w:t>
            </w:r>
            <w:proofErr w:type="gramStart"/>
            <w:r w:rsidRPr="006F6BD6">
              <w:rPr>
                <w:lang w:val="ru-RU" w:eastAsia="ru-RU"/>
              </w:rPr>
              <w:t>31  августа</w:t>
            </w:r>
            <w:proofErr w:type="gramEnd"/>
            <w:r w:rsidRPr="006F6BD6">
              <w:rPr>
                <w:lang w:val="ru-RU" w:eastAsia="ru-RU"/>
              </w:rPr>
              <w:t xml:space="preserve"> 2022г.</w:t>
            </w:r>
          </w:p>
          <w:p w:rsidR="006F6BD6" w:rsidRPr="006F6BD6" w:rsidRDefault="006F6BD6" w:rsidP="003501D4">
            <w:pPr>
              <w:rPr>
                <w:lang w:val="ru-RU" w:eastAsia="ru-RU"/>
              </w:rPr>
            </w:pPr>
            <w:r w:rsidRPr="006F6BD6">
              <w:rPr>
                <w:lang w:val="ru-RU" w:eastAsia="ru-RU"/>
              </w:rPr>
              <w:t>Утверждена</w:t>
            </w:r>
          </w:p>
          <w:p w:rsidR="006F6BD6" w:rsidRPr="006F6BD6" w:rsidRDefault="006F6BD6" w:rsidP="003501D4">
            <w:pPr>
              <w:rPr>
                <w:lang w:val="ru-RU" w:eastAsia="ru-RU"/>
              </w:rPr>
            </w:pPr>
            <w:r w:rsidRPr="006F6BD6">
              <w:rPr>
                <w:lang w:val="ru-RU" w:eastAsia="ru-RU"/>
              </w:rPr>
              <w:t xml:space="preserve">приказом директора школы </w:t>
            </w:r>
          </w:p>
          <w:p w:rsidR="006F6BD6" w:rsidRPr="006F6BD6" w:rsidRDefault="006F6BD6" w:rsidP="003501D4">
            <w:pPr>
              <w:rPr>
                <w:lang w:val="ru-RU" w:eastAsia="ru-RU"/>
              </w:rPr>
            </w:pPr>
            <w:r w:rsidRPr="006F6BD6">
              <w:rPr>
                <w:lang w:val="ru-RU" w:eastAsia="ru-RU"/>
              </w:rPr>
              <w:t>от 31.08.2022г. №144</w:t>
            </w:r>
          </w:p>
          <w:p w:rsidR="006F6BD6" w:rsidRPr="006F6BD6" w:rsidRDefault="006F6BD6" w:rsidP="003501D4">
            <w:pPr>
              <w:rPr>
                <w:lang w:val="ru-RU" w:eastAsia="ru-RU"/>
              </w:rPr>
            </w:pPr>
            <w:r w:rsidRPr="006F6BD6">
              <w:rPr>
                <w:lang w:val="ru-RU" w:eastAsia="ru-RU"/>
              </w:rPr>
              <w:t xml:space="preserve"> </w:t>
            </w:r>
          </w:p>
          <w:p w:rsidR="006F6BD6" w:rsidRPr="006F6BD6" w:rsidRDefault="006F6BD6" w:rsidP="003501D4">
            <w:pPr>
              <w:jc w:val="right"/>
              <w:rPr>
                <w:lang w:val="ru-RU" w:eastAsia="ru-RU"/>
              </w:rPr>
            </w:pPr>
          </w:p>
        </w:tc>
      </w:tr>
    </w:tbl>
    <w:p w:rsidR="00CC3C2C" w:rsidRPr="00CC7A94" w:rsidRDefault="00CC3C2C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MS Mincho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6F6BD6" w:rsidRDefault="006F6BD6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Times New Roman"/>
          <w:b/>
          <w:lang w:val="ru-RU"/>
        </w:rPr>
      </w:pPr>
    </w:p>
    <w:p w:rsidR="00383B60" w:rsidRPr="00CC7A94" w:rsidRDefault="00383B60" w:rsidP="00383B60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MS Mincho"/>
          <w:lang w:val="ru-RU"/>
        </w:rPr>
      </w:pPr>
      <w:r w:rsidRPr="00CC7A94">
        <w:rPr>
          <w:rFonts w:eastAsia="Times New Roman"/>
          <w:b/>
          <w:lang w:val="ru-RU"/>
        </w:rPr>
        <w:lastRenderedPageBreak/>
        <w:t>СОДЕРЖАНИЕ УЧЕБНОГО ПРЕДМЕТА «ИНОСТРАННЫЙ (НЕМЕЦКИЙ) ЯЗЫК»</w:t>
      </w:r>
    </w:p>
    <w:p w:rsidR="00A06244" w:rsidRPr="00CC7A94" w:rsidRDefault="00C87E8D" w:rsidP="00383B60">
      <w:pPr>
        <w:tabs>
          <w:tab w:val="left" w:pos="284"/>
          <w:tab w:val="left" w:pos="10206"/>
        </w:tabs>
        <w:autoSpaceDE w:val="0"/>
        <w:autoSpaceDN w:val="0"/>
        <w:spacing w:before="346"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>5 КЛАСС</w:t>
      </w:r>
    </w:p>
    <w:p w:rsidR="00D81270" w:rsidRPr="00CC7A94" w:rsidRDefault="00C87E8D" w:rsidP="00383B60">
      <w:pPr>
        <w:tabs>
          <w:tab w:val="left" w:pos="180"/>
          <w:tab w:val="left" w:pos="284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КОММУНИКАТИВНЫЕ УМЕНИЯ </w:t>
      </w:r>
    </w:p>
    <w:p w:rsidR="00A06244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Формирование умения общаться в устной и письменной форме, используя рецептивные и </w:t>
      </w:r>
      <w:r w:rsidR="00383B60" w:rsidRPr="00CC7A94">
        <w:rPr>
          <w:rFonts w:eastAsia="Times New Roman"/>
          <w:lang w:val="ru-RU"/>
        </w:rPr>
        <w:t>продуктивные виды речевой</w:t>
      </w:r>
      <w:r w:rsidRPr="00CC7A94">
        <w:rPr>
          <w:rFonts w:eastAsia="Times New Roman"/>
          <w:lang w:val="ru-RU"/>
        </w:rPr>
        <w:t xml:space="preserve"> деятельности в рамках тематического содержания речи.</w:t>
      </w:r>
    </w:p>
    <w:p w:rsidR="00A06244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Моя семья. Мои друзья. Семейные праздники: день рождения, Новый год.</w:t>
      </w:r>
    </w:p>
    <w:p w:rsidR="00383B60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Внешность и характер человека/литературного персонажа. </w:t>
      </w:r>
    </w:p>
    <w:p w:rsidR="00A06244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Досуг и увлечения/хобби современного подростка (чтение, кино, спорт).</w:t>
      </w:r>
    </w:p>
    <w:p w:rsidR="00A06244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Здоровый образ жизни: режим труда и отдыха, здоровое питание.</w:t>
      </w:r>
    </w:p>
    <w:p w:rsidR="00A06244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Покупки: продукты питания.</w:t>
      </w:r>
    </w:p>
    <w:p w:rsidR="00A06244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383B60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Каникулы в различное время года. Виды отдыха. </w:t>
      </w:r>
    </w:p>
    <w:p w:rsidR="00383B60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Природа: дикие и домашние животные. Погода. </w:t>
      </w:r>
    </w:p>
    <w:p w:rsidR="00A06244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Родной город/село. Транспорт.</w:t>
      </w:r>
    </w:p>
    <w:p w:rsidR="00383B60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столицы, достопримечательности, культурные особенности (</w:t>
      </w:r>
      <w:r w:rsidR="00383B60" w:rsidRPr="00CC7A94">
        <w:rPr>
          <w:rFonts w:eastAsia="Times New Roman"/>
          <w:lang w:val="ru-RU"/>
        </w:rPr>
        <w:t>национальные праздники, традиции</w:t>
      </w:r>
      <w:r w:rsidRPr="00CC7A94">
        <w:rPr>
          <w:rFonts w:eastAsia="Times New Roman"/>
          <w:lang w:val="ru-RU"/>
        </w:rPr>
        <w:t xml:space="preserve">, обычаи). </w:t>
      </w:r>
    </w:p>
    <w:p w:rsidR="00A06244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Выдающиеся люди родной страны и страны/стран изучаемого языка: писатели, поэты.</w:t>
      </w:r>
    </w:p>
    <w:p w:rsidR="00383B60" w:rsidRPr="00CC7A94" w:rsidRDefault="00383B60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C6406F" w:rsidRPr="00CC7A94" w:rsidRDefault="00C87E8D" w:rsidP="00383B60">
      <w:pPr>
        <w:tabs>
          <w:tab w:val="left" w:pos="567"/>
          <w:tab w:val="left" w:pos="10206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lang w:val="ru-RU"/>
        </w:rPr>
        <w:t xml:space="preserve">Развитие </w:t>
      </w:r>
      <w:r w:rsidR="00383B60" w:rsidRPr="00CC7A94">
        <w:rPr>
          <w:rFonts w:eastAsia="Times New Roman"/>
          <w:lang w:val="ru-RU"/>
        </w:rPr>
        <w:t xml:space="preserve">коммуникативных умений </w:t>
      </w:r>
      <w:r w:rsidR="00383B60" w:rsidRPr="00CC7A94">
        <w:rPr>
          <w:rFonts w:eastAsia="Times New Roman"/>
          <w:b/>
          <w:i/>
          <w:lang w:val="ru-RU"/>
        </w:rPr>
        <w:t>диалогической речи</w:t>
      </w:r>
      <w:r w:rsidRPr="00CC7A94">
        <w:rPr>
          <w:rFonts w:eastAsia="Times New Roman"/>
          <w:b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на базе умений, сформированных в начальной школе: </w:t>
      </w:r>
    </w:p>
    <w:p w:rsidR="00383B60" w:rsidRPr="00CC7A94" w:rsidRDefault="00C87E8D" w:rsidP="00383B60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диалог этикетного характера</w:t>
      </w:r>
      <w:r w:rsidRPr="00CC7A94">
        <w:rPr>
          <w:rFonts w:eastAsia="Times New Roman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CC7A94">
        <w:rPr>
          <w:lang w:val="ru-RU"/>
        </w:rPr>
        <w:tab/>
      </w:r>
      <w:r w:rsidR="00D81270" w:rsidRPr="00CC7A94">
        <w:rPr>
          <w:lang w:val="ru-RU"/>
        </w:rPr>
        <w:t xml:space="preserve">     </w:t>
      </w:r>
    </w:p>
    <w:p w:rsidR="00383B60" w:rsidRPr="00CC7A94" w:rsidRDefault="00C87E8D" w:rsidP="00383B60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>диалог-побуждение к действию</w:t>
      </w:r>
      <w:r w:rsidRPr="00CC7A94">
        <w:rPr>
          <w:rFonts w:eastAsia="Times New Roman"/>
          <w:lang w:val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06244" w:rsidRPr="00CC7A94" w:rsidRDefault="00C87E8D" w:rsidP="00383B60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диалог-расспрос</w:t>
      </w:r>
      <w:r w:rsidRPr="00CC7A94">
        <w:rPr>
          <w:rFonts w:eastAsia="Times New Roman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A062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неофициального общения в рамках тематического </w:t>
      </w:r>
      <w:r w:rsidR="00383B60" w:rsidRPr="00CC7A94">
        <w:rPr>
          <w:rFonts w:eastAsia="Times New Roman"/>
          <w:lang w:val="ru-RU"/>
        </w:rPr>
        <w:t>содержания речи, с опорой на речевые</w:t>
      </w:r>
      <w:r w:rsidRPr="00CC7A94">
        <w:rPr>
          <w:rFonts w:eastAsia="Times New Roman"/>
          <w:lang w:val="ru-RU"/>
        </w:rPr>
        <w:t xml:space="preserve">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062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Объём диалог</w:t>
      </w:r>
      <w:r w:rsidR="00383B60" w:rsidRPr="00CC7A94">
        <w:rPr>
          <w:rFonts w:eastAsia="Times New Roman"/>
          <w:lang w:val="ru-RU"/>
        </w:rPr>
        <w:t xml:space="preserve"> –</w:t>
      </w:r>
      <w:r w:rsidRPr="00CC7A94">
        <w:rPr>
          <w:rFonts w:eastAsia="Times New Roman"/>
          <w:lang w:val="ru-RU"/>
        </w:rPr>
        <w:t xml:space="preserve"> до</w:t>
      </w:r>
      <w:r w:rsidR="00383B60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5 реплик со стороны каждого собеседника.</w:t>
      </w:r>
    </w:p>
    <w:p w:rsidR="00383B60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коммуникативных умений </w:t>
      </w:r>
      <w:r w:rsidRPr="00CC7A94">
        <w:rPr>
          <w:rFonts w:eastAsia="Times New Roman"/>
          <w:b/>
          <w:i/>
          <w:lang w:val="ru-RU"/>
        </w:rPr>
        <w:t>монологической речи</w:t>
      </w:r>
      <w:r w:rsidRPr="00CC7A94">
        <w:rPr>
          <w:rFonts w:eastAsia="Times New Roman"/>
          <w:lang w:val="ru-RU"/>
        </w:rPr>
        <w:t>, на базе умений, сформированных в начальной школе:</w:t>
      </w:r>
    </w:p>
    <w:p w:rsidR="00383B60" w:rsidRPr="00CC7A94" w:rsidRDefault="00C87E8D" w:rsidP="00590544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создание </w:t>
      </w:r>
      <w:r w:rsidR="00383B60" w:rsidRPr="00CC7A94">
        <w:rPr>
          <w:rFonts w:eastAsia="Times New Roman"/>
          <w:lang w:val="ru-RU"/>
        </w:rPr>
        <w:t>устных связных монологических высказываний</w:t>
      </w:r>
      <w:r w:rsidRPr="00CC7A94">
        <w:rPr>
          <w:rFonts w:eastAsia="Times New Roman"/>
          <w:lang w:val="ru-RU"/>
        </w:rPr>
        <w:t xml:space="preserve"> с использованием основных коммуникативных типов речи:</w:t>
      </w:r>
    </w:p>
    <w:p w:rsidR="00383B60" w:rsidRPr="00CC7A94" w:rsidRDefault="00C87E8D" w:rsidP="00590544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описание (предмета, внешности и одежды человека), в том числе </w:t>
      </w:r>
      <w:r w:rsidR="00383B60" w:rsidRPr="00CC7A94">
        <w:rPr>
          <w:rFonts w:eastAsia="Times New Roman"/>
          <w:lang w:val="ru-RU"/>
        </w:rPr>
        <w:t>характеристика (</w:t>
      </w:r>
      <w:r w:rsidRPr="00CC7A94">
        <w:rPr>
          <w:rFonts w:eastAsia="Times New Roman"/>
          <w:lang w:val="ru-RU"/>
        </w:rPr>
        <w:t xml:space="preserve">черты </w:t>
      </w:r>
      <w:r w:rsidR="00383B60" w:rsidRPr="00CC7A94">
        <w:rPr>
          <w:rFonts w:eastAsia="Times New Roman"/>
          <w:lang w:val="ru-RU"/>
        </w:rPr>
        <w:t>характера реального человека</w:t>
      </w:r>
      <w:r w:rsidRPr="00CC7A94">
        <w:rPr>
          <w:rFonts w:eastAsia="Times New Roman"/>
          <w:lang w:val="ru-RU"/>
        </w:rPr>
        <w:t xml:space="preserve"> или литературного персонажа);</w:t>
      </w:r>
    </w:p>
    <w:p w:rsidR="00383B60" w:rsidRPr="00CC7A94" w:rsidRDefault="00C87E8D" w:rsidP="00590544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повествование/сообщение;</w:t>
      </w:r>
    </w:p>
    <w:p w:rsidR="00383B60" w:rsidRPr="00CC7A94" w:rsidRDefault="00C87E8D" w:rsidP="00590544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изложение (пересказ) основного содержания прочитанного текста;</w:t>
      </w:r>
    </w:p>
    <w:p w:rsidR="00A06244" w:rsidRPr="00CC7A94" w:rsidRDefault="00C87E8D" w:rsidP="00590544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A062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  <w:r w:rsidR="00D81270" w:rsidRPr="00CC7A94">
        <w:rPr>
          <w:rFonts w:eastAsia="Times New Roman"/>
          <w:lang w:val="ru-RU"/>
        </w:rPr>
        <w:t xml:space="preserve"> Объём монологического высказывания </w:t>
      </w:r>
      <w:r w:rsidR="00590544" w:rsidRPr="00CC7A94">
        <w:rPr>
          <w:rFonts w:eastAsia="Times New Roman"/>
          <w:lang w:val="ru-RU"/>
        </w:rPr>
        <w:t>–</w:t>
      </w:r>
      <w:r w:rsidR="00D81270" w:rsidRPr="00CC7A94">
        <w:rPr>
          <w:rFonts w:eastAsia="Times New Roman"/>
          <w:lang w:val="ru-RU"/>
        </w:rPr>
        <w:t xml:space="preserve"> 5-6 фраз.</w:t>
      </w:r>
    </w:p>
    <w:p w:rsidR="005905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lang w:val="ru-RU"/>
        </w:rPr>
        <w:t xml:space="preserve">Развитие коммуникативных умений </w:t>
      </w:r>
      <w:proofErr w:type="spellStart"/>
      <w:r w:rsidRPr="00CC7A94">
        <w:rPr>
          <w:rFonts w:eastAsia="Times New Roman"/>
          <w:b/>
          <w:i/>
          <w:lang w:val="ru-RU"/>
        </w:rPr>
        <w:t>аудирования</w:t>
      </w:r>
      <w:proofErr w:type="spellEnd"/>
      <w:r w:rsidRPr="00CC7A94">
        <w:rPr>
          <w:rFonts w:eastAsia="Times New Roman"/>
          <w:b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на базе умений, сформированных в начальной школе:</w:t>
      </w:r>
    </w:p>
    <w:p w:rsidR="00D81270" w:rsidRPr="00CC7A94" w:rsidRDefault="00C87E8D" w:rsidP="00590544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вербальная/невербальная реакция на услышанное; </w:t>
      </w:r>
    </w:p>
    <w:p w:rsidR="00D81270" w:rsidRPr="00CC7A94" w:rsidRDefault="00C87E8D" w:rsidP="00590544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</w:t>
      </w:r>
      <w:r w:rsidRPr="00CC7A94">
        <w:rPr>
          <w:rFonts w:eastAsia="Times New Roman"/>
          <w:lang w:val="ru-RU"/>
        </w:rPr>
        <w:lastRenderedPageBreak/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  <w:r w:rsidR="00D81270" w:rsidRPr="00CC7A94">
        <w:rPr>
          <w:rFonts w:eastAsia="Times New Roman"/>
          <w:lang w:val="ru-RU"/>
        </w:rPr>
        <w:t xml:space="preserve"> </w:t>
      </w:r>
    </w:p>
    <w:p w:rsidR="00A062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Аудирование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062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Аудирование с пониманием запрашиваемой информации</w:t>
      </w:r>
      <w:r w:rsidRPr="00CC7A94">
        <w:rPr>
          <w:rFonts w:eastAsia="Times New Roman"/>
          <w:lang w:val="ru-RU"/>
        </w:rPr>
        <w:t xml:space="preserve"> предполагает умение выделять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A062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Тексты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062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Время </w:t>
      </w:r>
      <w:r w:rsidR="00590544" w:rsidRPr="00CC7A94">
        <w:rPr>
          <w:rFonts w:eastAsia="Times New Roman"/>
          <w:lang w:val="ru-RU"/>
        </w:rPr>
        <w:t>звучания текста</w:t>
      </w:r>
      <w:r w:rsidRPr="00CC7A94">
        <w:rPr>
          <w:rFonts w:eastAsia="Times New Roman"/>
          <w:lang w:val="ru-RU"/>
        </w:rPr>
        <w:t>/</w:t>
      </w:r>
      <w:r w:rsidR="00590544" w:rsidRPr="00CC7A94">
        <w:rPr>
          <w:rFonts w:eastAsia="Times New Roman"/>
          <w:lang w:val="ru-RU"/>
        </w:rPr>
        <w:t xml:space="preserve">текстов для </w:t>
      </w:r>
      <w:proofErr w:type="spellStart"/>
      <w:r w:rsidR="00590544" w:rsidRPr="00CC7A94">
        <w:rPr>
          <w:rFonts w:eastAsia="Times New Roman"/>
          <w:lang w:val="ru-RU"/>
        </w:rPr>
        <w:t>аудирования</w:t>
      </w:r>
      <w:proofErr w:type="spellEnd"/>
      <w:r w:rsidR="00590544" w:rsidRPr="00CC7A94">
        <w:rPr>
          <w:rFonts w:eastAsia="Times New Roman"/>
          <w:lang w:val="ru-RU"/>
        </w:rPr>
        <w:t xml:space="preserve"> – до </w:t>
      </w:r>
      <w:r w:rsidRPr="00CC7A94">
        <w:rPr>
          <w:rFonts w:eastAsia="Times New Roman"/>
          <w:lang w:val="ru-RU"/>
        </w:rPr>
        <w:t>1 минуты.</w:t>
      </w:r>
    </w:p>
    <w:p w:rsidR="00590544" w:rsidRPr="00CC7A94" w:rsidRDefault="00C87E8D" w:rsidP="00383B60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lang w:val="ru-RU"/>
        </w:rPr>
        <w:tab/>
      </w:r>
    </w:p>
    <w:p w:rsidR="00610A24" w:rsidRPr="00CC7A94" w:rsidRDefault="00C87E8D" w:rsidP="00590544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Смысловое чтение</w:t>
      </w:r>
    </w:p>
    <w:p w:rsidR="00A06244" w:rsidRPr="00CC7A94" w:rsidRDefault="00C87E8D" w:rsidP="00590544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rFonts w:eastAsia="Times New Roman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06244" w:rsidRPr="00CC7A94" w:rsidRDefault="00C87E8D" w:rsidP="00590544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умение определять основную тему и главные факты/события в прочитанном тексте, игнорировать незнакомые слова,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несущественные для </w:t>
      </w:r>
      <w:r w:rsidR="00590544" w:rsidRPr="00CC7A94">
        <w:rPr>
          <w:rFonts w:eastAsia="Times New Roman"/>
          <w:lang w:val="ru-RU"/>
        </w:rPr>
        <w:t>понимания основного содержания</w:t>
      </w:r>
      <w:r w:rsidRPr="00CC7A94">
        <w:rPr>
          <w:rFonts w:eastAsia="Times New Roman"/>
          <w:lang w:val="ru-RU"/>
        </w:rPr>
        <w:t>.</w:t>
      </w:r>
    </w:p>
    <w:p w:rsidR="00590544" w:rsidRPr="00CC7A94" w:rsidRDefault="00C87E8D" w:rsidP="00590544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пониманием запрашиваемой информации</w:t>
      </w:r>
      <w:r w:rsidRPr="00CC7A94">
        <w:rPr>
          <w:rFonts w:eastAsia="Times New Roman"/>
          <w:lang w:val="ru-RU"/>
        </w:rPr>
        <w:t xml:space="preserve"> предполагает умение находить в прочитанном тексте и понимать запрашиваемую информацию, представленную </w:t>
      </w:r>
      <w:r w:rsidR="00590544" w:rsidRPr="00CC7A94">
        <w:rPr>
          <w:rFonts w:eastAsia="Times New Roman"/>
          <w:lang w:val="ru-RU"/>
        </w:rPr>
        <w:t>в эксплицитной</w:t>
      </w:r>
      <w:r w:rsidRPr="00CC7A94">
        <w:rPr>
          <w:rFonts w:eastAsia="Times New Roman"/>
          <w:lang w:val="ru-RU"/>
        </w:rPr>
        <w:t xml:space="preserve"> (явной) форме. </w:t>
      </w:r>
      <w:r w:rsidRPr="00CC7A94">
        <w:rPr>
          <w:lang w:val="ru-RU"/>
        </w:rPr>
        <w:tab/>
      </w:r>
    </w:p>
    <w:p w:rsidR="00A06244" w:rsidRPr="00CC7A94" w:rsidRDefault="00C87E8D" w:rsidP="00590544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Чтение </w:t>
      </w:r>
      <w:proofErr w:type="spellStart"/>
      <w:r w:rsidRPr="00CC7A94">
        <w:rPr>
          <w:rFonts w:eastAsia="Times New Roman"/>
          <w:i/>
          <w:lang w:val="ru-RU"/>
        </w:rPr>
        <w:t>несплошных</w:t>
      </w:r>
      <w:proofErr w:type="spellEnd"/>
      <w:r w:rsidRPr="00CC7A94">
        <w:rPr>
          <w:rFonts w:eastAsia="Times New Roman"/>
          <w:i/>
          <w:lang w:val="ru-RU"/>
        </w:rPr>
        <w:t xml:space="preserve"> текстов</w:t>
      </w:r>
      <w:r w:rsidRPr="00CC7A94">
        <w:rPr>
          <w:rFonts w:eastAsia="Times New Roman"/>
          <w:lang w:val="ru-RU"/>
        </w:rPr>
        <w:t xml:space="preserve"> (таблиц) и понимание представленной в них информации.</w:t>
      </w:r>
    </w:p>
    <w:p w:rsidR="00590544" w:rsidRPr="00CC7A94" w:rsidRDefault="00C87E8D" w:rsidP="00590544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CC7A94">
        <w:rPr>
          <w:rFonts w:eastAsia="Times New Roman"/>
          <w:lang w:val="ru-RU"/>
        </w:rPr>
        <w:t>несплошной</w:t>
      </w:r>
      <w:proofErr w:type="spellEnd"/>
      <w:r w:rsidRPr="00CC7A94">
        <w:rPr>
          <w:rFonts w:eastAsia="Times New Roman"/>
          <w:lang w:val="ru-RU"/>
        </w:rPr>
        <w:t xml:space="preserve"> текст (таблица).</w:t>
      </w:r>
      <w:r w:rsidR="00A60EDA" w:rsidRPr="00CC7A94">
        <w:rPr>
          <w:rFonts w:eastAsia="Times New Roman"/>
          <w:lang w:val="ru-RU"/>
        </w:rPr>
        <w:t xml:space="preserve"> </w:t>
      </w:r>
    </w:p>
    <w:p w:rsidR="00A06244" w:rsidRPr="00CC7A94" w:rsidRDefault="00A60EDA" w:rsidP="00590544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Объём текста/текстов для чтения — 180-200 слов.</w:t>
      </w:r>
    </w:p>
    <w:p w:rsidR="00AE6C5F" w:rsidRPr="00CC7A94" w:rsidRDefault="00AE6C5F" w:rsidP="00AE6C5F">
      <w:pPr>
        <w:tabs>
          <w:tab w:val="left" w:pos="567"/>
        </w:tabs>
        <w:autoSpaceDE w:val="0"/>
        <w:autoSpaceDN w:val="0"/>
        <w:spacing w:after="0" w:line="240" w:lineRule="auto"/>
        <w:ind w:right="380" w:firstLine="567"/>
        <w:jc w:val="both"/>
        <w:rPr>
          <w:rFonts w:eastAsia="Times New Roman"/>
          <w:b/>
          <w:lang w:val="ru-RU"/>
        </w:rPr>
      </w:pPr>
    </w:p>
    <w:p w:rsidR="00AE6C5F" w:rsidRPr="00CC7A94" w:rsidRDefault="00C87E8D" w:rsidP="00AE6C5F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Письменная речь</w:t>
      </w:r>
    </w:p>
    <w:p w:rsidR="00AE6C5F" w:rsidRPr="00CC7A94" w:rsidRDefault="00C87E8D" w:rsidP="00AE6C5F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умений письменной речи на базе умений, сформированных в начальной школе: </w:t>
      </w:r>
    </w:p>
    <w:p w:rsidR="00D81270" w:rsidRPr="00CC7A94" w:rsidRDefault="00C87E8D" w:rsidP="00AE6C5F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AE6C5F" w:rsidRPr="00CC7A94" w:rsidRDefault="00C87E8D" w:rsidP="00AE6C5F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написание коротких </w:t>
      </w:r>
      <w:r w:rsidR="00AE6C5F" w:rsidRPr="00CC7A94">
        <w:rPr>
          <w:rFonts w:eastAsia="Times New Roman"/>
          <w:lang w:val="ru-RU"/>
        </w:rPr>
        <w:t>поздравлений с праздниками (с Новым</w:t>
      </w:r>
      <w:r w:rsidRPr="00CC7A94">
        <w:rPr>
          <w:rFonts w:eastAsia="Times New Roman"/>
          <w:lang w:val="ru-RU"/>
        </w:rPr>
        <w:t xml:space="preserve"> годом, Рождеством, днём рождения); </w:t>
      </w:r>
      <w:r w:rsidRPr="00CC7A94">
        <w:rPr>
          <w:lang w:val="ru-RU"/>
        </w:rPr>
        <w:tab/>
      </w:r>
    </w:p>
    <w:p w:rsidR="00AE6C5F" w:rsidRPr="00CC7A94" w:rsidRDefault="00C87E8D" w:rsidP="00AE6C5F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</w:p>
    <w:p w:rsidR="00AE6C5F" w:rsidRPr="00CC7A94" w:rsidRDefault="00C87E8D" w:rsidP="00AE6C5F">
      <w:pPr>
        <w:pStyle w:val="ae"/>
        <w:numPr>
          <w:ilvl w:val="0"/>
          <w:numId w:val="10"/>
        </w:numPr>
        <w:tabs>
          <w:tab w:val="left" w:pos="851"/>
        </w:tabs>
        <w:autoSpaceDE w:val="0"/>
        <w:autoSpaceDN w:val="0"/>
        <w:spacing w:after="0" w:line="240" w:lineRule="auto"/>
        <w:ind w:left="0" w:right="43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</w:t>
      </w:r>
      <w:r w:rsidR="00AE6C5F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общения, принятыми в стране/странах изучаемого языка. </w:t>
      </w:r>
    </w:p>
    <w:p w:rsidR="00A06244" w:rsidRPr="00CC7A94" w:rsidRDefault="00C87E8D" w:rsidP="00AE6C5F">
      <w:pPr>
        <w:tabs>
          <w:tab w:val="left" w:pos="567"/>
        </w:tabs>
        <w:autoSpaceDE w:val="0"/>
        <w:autoSpaceDN w:val="0"/>
        <w:spacing w:after="0" w:line="240" w:lineRule="auto"/>
        <w:ind w:right="43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сообщения </w:t>
      </w:r>
      <w:r w:rsidR="00AE6C5F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AE6C5F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60 слов.</w:t>
      </w:r>
    </w:p>
    <w:p w:rsidR="00A06244" w:rsidRPr="00CC7A94" w:rsidRDefault="00C87E8D" w:rsidP="00D85F65">
      <w:pPr>
        <w:tabs>
          <w:tab w:val="left" w:pos="284"/>
        </w:tabs>
        <w:autoSpaceDE w:val="0"/>
        <w:autoSpaceDN w:val="0"/>
        <w:spacing w:before="190" w:after="0" w:line="240" w:lineRule="auto"/>
        <w:ind w:left="142" w:firstLine="425"/>
        <w:rPr>
          <w:lang w:val="ru-RU"/>
        </w:rPr>
      </w:pPr>
      <w:r w:rsidRPr="00CC7A94">
        <w:rPr>
          <w:rFonts w:eastAsia="Times New Roman"/>
          <w:b/>
          <w:lang w:val="ru-RU"/>
        </w:rPr>
        <w:t>ЯЗЫКОВЫЕ ЗНАНИЯ И УМЕНИЯ</w:t>
      </w:r>
    </w:p>
    <w:p w:rsidR="00D81270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Фонетическая сторона речи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06244" w:rsidRPr="00CC7A94" w:rsidRDefault="00D81270" w:rsidP="00D85F65">
      <w:pPr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       </w:t>
      </w:r>
      <w:r w:rsidR="00C87E8D" w:rsidRPr="00CC7A94">
        <w:rPr>
          <w:rFonts w:eastAsia="Times New Roman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D85F65" w:rsidRPr="00CC7A94" w:rsidRDefault="00C87E8D" w:rsidP="00D85F65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  <w:r w:rsidR="00D81270" w:rsidRPr="00CC7A94">
        <w:rPr>
          <w:rFonts w:eastAsia="Times New Roman"/>
          <w:lang w:val="ru-RU"/>
        </w:rPr>
        <w:t xml:space="preserve"> </w:t>
      </w:r>
    </w:p>
    <w:p w:rsidR="00A06244" w:rsidRPr="00CC7A94" w:rsidRDefault="00D81270" w:rsidP="00D85F65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Объём текста для чтения вслух — до 90 слов.</w:t>
      </w:r>
    </w:p>
    <w:p w:rsidR="00D85F65" w:rsidRPr="00CC7A94" w:rsidRDefault="00D85F65" w:rsidP="00D85F65">
      <w:pPr>
        <w:tabs>
          <w:tab w:val="left" w:pos="284"/>
        </w:tabs>
        <w:autoSpaceDE w:val="0"/>
        <w:autoSpaceDN w:val="0"/>
        <w:spacing w:after="0" w:line="240" w:lineRule="auto"/>
        <w:ind w:left="142"/>
        <w:rPr>
          <w:rFonts w:eastAsia="Times New Roman"/>
          <w:b/>
          <w:lang w:val="ru-RU"/>
        </w:rPr>
      </w:pPr>
    </w:p>
    <w:p w:rsidR="00D85F65" w:rsidRPr="00CC7A94" w:rsidRDefault="00C87E8D" w:rsidP="00D85F65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lastRenderedPageBreak/>
        <w:t>Графика, орфография и пунктуация</w:t>
      </w:r>
    </w:p>
    <w:p w:rsidR="00A06244" w:rsidRPr="00CC7A94" w:rsidRDefault="00C87E8D" w:rsidP="00D85F65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написание изученных слов.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 w:rsidRPr="00CC7A94">
        <w:rPr>
          <w:lang w:val="ru-RU"/>
        </w:rPr>
        <w:tab/>
      </w:r>
      <w:r w:rsidR="00D81270" w:rsidRPr="00CC7A94">
        <w:rPr>
          <w:lang w:val="ru-RU"/>
        </w:rPr>
        <w:t xml:space="preserve">       </w:t>
      </w:r>
      <w:r w:rsidRPr="00CC7A94"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 w:rsidRPr="00CC7A94">
        <w:rPr>
          <w:lang w:val="ru-RU"/>
        </w:rPr>
        <w:tab/>
      </w:r>
      <w:r w:rsidR="00D81270" w:rsidRPr="00CC7A94">
        <w:rPr>
          <w:lang w:val="ru-RU"/>
        </w:rPr>
        <w:t xml:space="preserve">        </w:t>
      </w:r>
      <w:r w:rsidRPr="00CC7A94">
        <w:rPr>
          <w:rFonts w:eastAsia="Times New Roman"/>
          <w:lang w:val="ru-RU"/>
        </w:rPr>
        <w:t xml:space="preserve">Пунктуационно правильное, в соответствии с нормами речевого </w:t>
      </w:r>
      <w:r w:rsidR="00513EEA" w:rsidRPr="00CC7A94">
        <w:rPr>
          <w:rFonts w:eastAsia="Times New Roman"/>
          <w:lang w:val="ru-RU"/>
        </w:rPr>
        <w:t>этикета, принятыми в</w:t>
      </w:r>
      <w:r w:rsidRPr="00CC7A94">
        <w:rPr>
          <w:rFonts w:eastAsia="Times New Roman"/>
          <w:lang w:val="ru-RU"/>
        </w:rPr>
        <w:t xml:space="preserve"> стране/</w:t>
      </w:r>
      <w:r w:rsidR="00513EEA" w:rsidRPr="00CC7A94">
        <w:rPr>
          <w:rFonts w:eastAsia="Times New Roman"/>
          <w:lang w:val="ru-RU"/>
        </w:rPr>
        <w:t>странах изучаемого</w:t>
      </w:r>
      <w:r w:rsidRPr="00CC7A94">
        <w:rPr>
          <w:rFonts w:eastAsia="Times New Roman"/>
          <w:lang w:val="ru-RU"/>
        </w:rPr>
        <w:t xml:space="preserve"> языка, оформление электронного сообщения личного характера.</w:t>
      </w:r>
    </w:p>
    <w:p w:rsidR="00D85F65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 w:rsidRPr="00CC7A94">
        <w:rPr>
          <w:lang w:val="ru-RU"/>
        </w:rPr>
        <w:tab/>
      </w:r>
    </w:p>
    <w:p w:rsidR="00D81270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Лексическая сторона речи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="00D81270" w:rsidRPr="00CC7A94">
        <w:rPr>
          <w:lang w:val="ru-RU"/>
        </w:rPr>
        <w:t xml:space="preserve">       </w:t>
      </w:r>
      <w:r w:rsidRPr="00CC7A94">
        <w:rPr>
          <w:rFonts w:eastAsia="Times New Roman"/>
          <w:lang w:val="ru-RU"/>
        </w:rPr>
        <w:t xml:space="preserve">Распознавание в письменном и звучащем тексте и употребление в устной </w:t>
      </w:r>
      <w:r w:rsidR="00513EEA" w:rsidRPr="00CC7A94">
        <w:rPr>
          <w:rFonts w:eastAsia="Times New Roman"/>
          <w:lang w:val="ru-RU"/>
        </w:rPr>
        <w:t>и письменной речи</w:t>
      </w:r>
      <w:r w:rsidRPr="00CC7A94">
        <w:rPr>
          <w:rFonts w:eastAsia="Times New Roman"/>
          <w:lang w:val="ru-RU"/>
        </w:rPr>
        <w:t xml:space="preserve"> </w:t>
      </w:r>
      <w:r w:rsidR="00513EEA" w:rsidRPr="00CC7A94">
        <w:rPr>
          <w:rFonts w:eastAsia="Times New Roman"/>
          <w:lang w:val="ru-RU"/>
        </w:rPr>
        <w:t>лексических единиц</w:t>
      </w:r>
      <w:r w:rsidRPr="00CC7A94">
        <w:rPr>
          <w:rFonts w:eastAsia="Times New Roman"/>
          <w:lang w:val="ru-RU"/>
        </w:rPr>
        <w:t xml:space="preserve"> (слов, словосочетаний, речевых клише), обслуживающих ситуации </w:t>
      </w:r>
      <w:r w:rsidR="00513EEA" w:rsidRPr="00CC7A94">
        <w:rPr>
          <w:rFonts w:eastAsia="Times New Roman"/>
          <w:lang w:val="ru-RU"/>
        </w:rPr>
        <w:t>общения в</w:t>
      </w:r>
      <w:r w:rsidRPr="00CC7A94">
        <w:rPr>
          <w:rFonts w:eastAsia="Times New Roman"/>
          <w:lang w:val="ru-RU"/>
        </w:rPr>
        <w:t xml:space="preserve"> </w:t>
      </w:r>
      <w:r w:rsidR="00513EEA" w:rsidRPr="00CC7A94">
        <w:rPr>
          <w:rFonts w:eastAsia="Times New Roman"/>
          <w:lang w:val="ru-RU"/>
        </w:rPr>
        <w:t>рамках тематического содержания речи</w:t>
      </w:r>
      <w:r w:rsidRPr="00CC7A94">
        <w:rPr>
          <w:rFonts w:eastAsia="Times New Roman"/>
          <w:lang w:val="ru-RU"/>
        </w:rPr>
        <w:t>, с соблюдением существующей в немецком языке нормы лексической сочетаемости.</w:t>
      </w:r>
    </w:p>
    <w:p w:rsidR="00A06244" w:rsidRPr="00CC7A94" w:rsidRDefault="00D81270" w:rsidP="00D85F65">
      <w:pPr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        </w:t>
      </w:r>
      <w:r w:rsidR="00C87E8D" w:rsidRPr="00CC7A94">
        <w:rPr>
          <w:rFonts w:eastAsia="Times New Roman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D85F65" w:rsidRPr="00CC7A94" w:rsidRDefault="00C87E8D" w:rsidP="00D85F65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 w:rsidRPr="00CC7A94">
        <w:rPr>
          <w:rFonts w:eastAsia="Times New Roman"/>
          <w:lang w:val="ru-RU"/>
        </w:rPr>
        <w:t xml:space="preserve">Основные способы словообразования: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lang w:val="ru-RU"/>
        </w:rPr>
        <w:t xml:space="preserve">а) аффиксация: </w:t>
      </w:r>
    </w:p>
    <w:p w:rsidR="00D85F65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имён существительных </w:t>
      </w:r>
      <w:r w:rsidR="00D85F65" w:rsidRPr="00CC7A94">
        <w:rPr>
          <w:rFonts w:eastAsia="Times New Roman"/>
          <w:lang w:val="ru-RU"/>
        </w:rPr>
        <w:t>при помощи суффиксов</w:t>
      </w:r>
      <w:r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er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der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Lehrer</w:t>
      </w:r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ler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der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Sportler</w:t>
      </w:r>
      <w:proofErr w:type="spellEnd"/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in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Lehrerin</w:t>
      </w:r>
      <w:proofErr w:type="spellEnd"/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chen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Tischchen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D85F65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образование имен прилагательных при помощи суффиксов -</w:t>
      </w:r>
      <w:proofErr w:type="spellStart"/>
      <w:r w:rsidRPr="00CC7A94">
        <w:rPr>
          <w:rFonts w:eastAsia="Times New Roman"/>
          <w:i/>
        </w:rPr>
        <w:t>ig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proofErr w:type="spellStart"/>
      <w:r w:rsidRPr="00CC7A94">
        <w:rPr>
          <w:rFonts w:eastAsia="Times New Roman"/>
          <w:i/>
        </w:rPr>
        <w:t>sonnig</w:t>
      </w:r>
      <w:proofErr w:type="spellEnd"/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lich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proofErr w:type="spellStart"/>
      <w:r w:rsidRPr="00CC7A94">
        <w:rPr>
          <w:rFonts w:eastAsia="Times New Roman"/>
          <w:i/>
        </w:rPr>
        <w:t>freundlich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D85F65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числительных при помощи суффиксов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zehn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zig</w:t>
      </w:r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te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ste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f</w:t>
      </w:r>
      <w:r w:rsidRPr="00CC7A94">
        <w:rPr>
          <w:rFonts w:eastAsia="Times New Roman"/>
          <w:i/>
          <w:lang w:val="ru-RU"/>
        </w:rPr>
        <w:t>ü</w:t>
      </w:r>
      <w:proofErr w:type="spellStart"/>
      <w:r w:rsidRPr="00CC7A94">
        <w:rPr>
          <w:rFonts w:eastAsia="Times New Roman"/>
          <w:i/>
        </w:rPr>
        <w:t>nfzehn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r w:rsidRPr="00CC7A94">
        <w:rPr>
          <w:rFonts w:eastAsia="Times New Roman"/>
          <w:i/>
        </w:rPr>
        <w:t>f</w:t>
      </w:r>
      <w:r w:rsidRPr="00CC7A94">
        <w:rPr>
          <w:rFonts w:eastAsia="Times New Roman"/>
          <w:i/>
          <w:lang w:val="ru-RU"/>
        </w:rPr>
        <w:t>ü</w:t>
      </w:r>
      <w:proofErr w:type="spellStart"/>
      <w:r w:rsidRPr="00CC7A94">
        <w:rPr>
          <w:rFonts w:eastAsia="Times New Roman"/>
          <w:i/>
        </w:rPr>
        <w:t>nfzig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r w:rsidRPr="00CC7A94">
        <w:rPr>
          <w:rFonts w:eastAsia="Times New Roman"/>
          <w:i/>
        </w:rPr>
        <w:t>f</w:t>
      </w:r>
      <w:r w:rsidRPr="00CC7A94">
        <w:rPr>
          <w:rFonts w:eastAsia="Times New Roman"/>
          <w:i/>
          <w:lang w:val="ru-RU"/>
        </w:rPr>
        <w:t>ü</w:t>
      </w:r>
      <w:proofErr w:type="spellStart"/>
      <w:r w:rsidRPr="00CC7A94">
        <w:rPr>
          <w:rFonts w:eastAsia="Times New Roman"/>
          <w:i/>
        </w:rPr>
        <w:t>nfte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r w:rsidRPr="00CC7A94">
        <w:rPr>
          <w:rFonts w:eastAsia="Times New Roman"/>
          <w:i/>
        </w:rPr>
        <w:t>f</w:t>
      </w:r>
      <w:r w:rsidRPr="00CC7A94">
        <w:rPr>
          <w:rFonts w:eastAsia="Times New Roman"/>
          <w:i/>
          <w:lang w:val="ru-RU"/>
        </w:rPr>
        <w:t>ü</w:t>
      </w:r>
      <w:proofErr w:type="spellStart"/>
      <w:r w:rsidRPr="00CC7A94">
        <w:rPr>
          <w:rFonts w:eastAsia="Times New Roman"/>
          <w:i/>
        </w:rPr>
        <w:t>nfzigste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б) словосложение: образование сложных существительных путём соединения основ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существительных (</w:t>
      </w:r>
      <w:r w:rsidR="00D85F65" w:rsidRPr="00CC7A94">
        <w:rPr>
          <w:rFonts w:eastAsia="Times New Roman"/>
          <w:i/>
        </w:rPr>
        <w:t>das</w:t>
      </w:r>
      <w:r w:rsidR="00D85F65" w:rsidRPr="00CC7A94">
        <w:rPr>
          <w:rFonts w:eastAsia="Times New Roman"/>
          <w:i/>
          <w:lang w:val="ru-RU"/>
        </w:rPr>
        <w:t xml:space="preserve"> </w:t>
      </w:r>
      <w:proofErr w:type="spellStart"/>
      <w:r w:rsidR="00D85F65" w:rsidRPr="00CC7A94">
        <w:rPr>
          <w:rFonts w:eastAsia="Times New Roman"/>
          <w:i/>
          <w:lang w:val="ru-RU"/>
        </w:rPr>
        <w:t>Klassenzimmer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 w:rsidRPr="00CC7A94">
        <w:rPr>
          <w:rFonts w:eastAsia="Times New Roman"/>
          <w:lang w:val="ru-RU"/>
        </w:rPr>
        <w:t>Синонимы. Интернациональные слова.</w:t>
      </w:r>
    </w:p>
    <w:p w:rsidR="00D85F65" w:rsidRPr="00CC7A94" w:rsidRDefault="00D85F65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lang w:val="ru-RU"/>
        </w:rPr>
      </w:pPr>
    </w:p>
    <w:p w:rsidR="00D81270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Грамматическая сторона речи 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0513EF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Нераспространённые и распространённые простые предложения: с простым (</w:t>
      </w:r>
      <w:proofErr w:type="spellStart"/>
      <w:r w:rsidRPr="00CC7A94">
        <w:rPr>
          <w:rFonts w:eastAsia="Times New Roman"/>
          <w:i/>
        </w:rPr>
        <w:t>Er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liest</w:t>
      </w:r>
      <w:proofErr w:type="spellEnd"/>
      <w:r w:rsidRPr="00CC7A94">
        <w:rPr>
          <w:rFonts w:eastAsia="Times New Roman"/>
          <w:i/>
          <w:lang w:val="ru-RU"/>
        </w:rPr>
        <w:t>.</w:t>
      </w:r>
      <w:r w:rsidRPr="00CC7A94">
        <w:rPr>
          <w:rFonts w:eastAsia="Times New Roman"/>
          <w:lang w:val="ru-RU"/>
        </w:rPr>
        <w:t>) и составным глагольным сказуемым (</w:t>
      </w:r>
      <w:proofErr w:type="spellStart"/>
      <w:r w:rsidRPr="00CC7A94">
        <w:rPr>
          <w:rFonts w:eastAsia="Times New Roman"/>
          <w:i/>
        </w:rPr>
        <w:t>Er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kann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lesen</w:t>
      </w:r>
      <w:proofErr w:type="spellEnd"/>
      <w:r w:rsidRPr="00CC7A94">
        <w:rPr>
          <w:rFonts w:eastAsia="Times New Roman"/>
          <w:i/>
          <w:lang w:val="ru-RU"/>
        </w:rPr>
        <w:t>.</w:t>
      </w:r>
      <w:r w:rsidRPr="00CC7A94">
        <w:rPr>
          <w:rFonts w:eastAsia="Times New Roman"/>
          <w:lang w:val="ru-RU"/>
        </w:rPr>
        <w:t>), с составным именным сказуемым (</w:t>
      </w:r>
      <w:r w:rsidRPr="00CC7A94">
        <w:rPr>
          <w:rFonts w:eastAsia="Times New Roman"/>
          <w:i/>
        </w:rPr>
        <w:t>Der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Tisch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ist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blau</w:t>
      </w:r>
      <w:proofErr w:type="spellEnd"/>
      <w:r w:rsidRPr="00CC7A94">
        <w:rPr>
          <w:rFonts w:eastAsia="Times New Roman"/>
          <w:i/>
          <w:lang w:val="ru-RU"/>
        </w:rPr>
        <w:t>.</w:t>
      </w:r>
      <w:r w:rsidRPr="00CC7A94">
        <w:rPr>
          <w:rFonts w:eastAsia="Times New Roman"/>
          <w:lang w:val="ru-RU"/>
        </w:rPr>
        <w:t>), в том</w:t>
      </w:r>
      <w:r w:rsidR="00D81270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>числе с дополнениями в дательном и винительном падежах (</w:t>
      </w:r>
      <w:proofErr w:type="spellStart"/>
      <w:r w:rsidRPr="00CC7A94">
        <w:rPr>
          <w:rFonts w:eastAsia="Times New Roman"/>
          <w:i/>
        </w:rPr>
        <w:t>Er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liest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ein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Buch</w:t>
      </w:r>
      <w:proofErr w:type="spellEnd"/>
      <w:r w:rsidRPr="00CC7A94">
        <w:rPr>
          <w:rFonts w:eastAsia="Times New Roman"/>
          <w:i/>
          <w:lang w:val="ru-RU"/>
        </w:rPr>
        <w:t xml:space="preserve">. </w:t>
      </w:r>
      <w:proofErr w:type="spellStart"/>
      <w:r w:rsidRPr="00CC7A94">
        <w:rPr>
          <w:rFonts w:eastAsia="Times New Roman"/>
          <w:i/>
        </w:rPr>
        <w:t>Sie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hilft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der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Mutter</w:t>
      </w:r>
      <w:r w:rsidRPr="00CC7A94">
        <w:rPr>
          <w:rFonts w:eastAsia="Times New Roman"/>
          <w:i/>
          <w:lang w:val="ru-RU"/>
        </w:rPr>
        <w:t>.</w:t>
      </w:r>
      <w:r w:rsidRPr="00CC7A94">
        <w:rPr>
          <w:rFonts w:eastAsia="Times New Roman"/>
          <w:lang w:val="ru-RU"/>
        </w:rPr>
        <w:t xml:space="preserve">). </w:t>
      </w:r>
      <w:r w:rsidRPr="00CC7A94">
        <w:rPr>
          <w:lang w:val="ru-RU"/>
        </w:rPr>
        <w:tab/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Побудительные предложения, в том числе в отрицательной форме (</w:t>
      </w:r>
      <w:proofErr w:type="spellStart"/>
      <w:r w:rsidRPr="00CC7A94">
        <w:rPr>
          <w:rFonts w:eastAsia="Times New Roman"/>
          <w:i/>
        </w:rPr>
        <w:t>Schreib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den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Satz</w:t>
      </w:r>
      <w:proofErr w:type="spellEnd"/>
      <w:r w:rsidRPr="00CC7A94">
        <w:rPr>
          <w:rFonts w:eastAsia="Times New Roman"/>
          <w:i/>
          <w:lang w:val="ru-RU"/>
        </w:rPr>
        <w:t>! Ö</w:t>
      </w:r>
      <w:proofErr w:type="spellStart"/>
      <w:r w:rsidRPr="00CC7A94">
        <w:rPr>
          <w:rFonts w:eastAsia="Times New Roman"/>
          <w:i/>
        </w:rPr>
        <w:t>ffne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T</w:t>
      </w:r>
      <w:r w:rsidRPr="00CC7A94">
        <w:rPr>
          <w:rFonts w:eastAsia="Times New Roman"/>
          <w:i/>
          <w:lang w:val="ru-RU"/>
        </w:rPr>
        <w:t>ü</w:t>
      </w:r>
      <w:r w:rsidRPr="00CC7A94">
        <w:rPr>
          <w:rFonts w:eastAsia="Times New Roman"/>
          <w:i/>
        </w:rPr>
        <w:t>r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nicht</w:t>
      </w:r>
      <w:proofErr w:type="spellEnd"/>
      <w:r w:rsidRPr="00CC7A94">
        <w:rPr>
          <w:rFonts w:eastAsia="Times New Roman"/>
          <w:i/>
          <w:lang w:val="ru-RU"/>
        </w:rPr>
        <w:t>!</w:t>
      </w:r>
      <w:r w:rsidRPr="00CC7A94">
        <w:rPr>
          <w:rFonts w:eastAsia="Times New Roman"/>
          <w:lang w:val="ru-RU"/>
        </w:rPr>
        <w:t>).</w:t>
      </w:r>
    </w:p>
    <w:p w:rsidR="000513EF" w:rsidRPr="00CC7A94" w:rsidRDefault="00C87E8D" w:rsidP="000513EF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Глаголы в </w:t>
      </w:r>
      <w:proofErr w:type="spellStart"/>
      <w:proofErr w:type="gramStart"/>
      <w:r w:rsidRPr="00CC7A94">
        <w:rPr>
          <w:rFonts w:eastAsia="Times New Roman"/>
          <w:lang w:val="ru-RU"/>
        </w:rPr>
        <w:t>видо</w:t>
      </w:r>
      <w:proofErr w:type="spellEnd"/>
      <w:r w:rsidRPr="00CC7A94">
        <w:rPr>
          <w:rFonts w:eastAsia="Times New Roman"/>
          <w:lang w:val="ru-RU"/>
        </w:rPr>
        <w:t>-временных</w:t>
      </w:r>
      <w:proofErr w:type="gramEnd"/>
      <w:r w:rsidRPr="00CC7A94">
        <w:rPr>
          <w:rFonts w:eastAsia="Times New Roman"/>
          <w:lang w:val="ru-RU"/>
        </w:rPr>
        <w:t xml:space="preserve"> формах действительного залога в изъявительном наклонении в </w:t>
      </w:r>
      <w:proofErr w:type="spellStart"/>
      <w:r w:rsidRPr="00CC7A94">
        <w:rPr>
          <w:rFonts w:eastAsia="Times New Roman"/>
        </w:rPr>
        <w:t>Futur</w:t>
      </w:r>
      <w:proofErr w:type="spellEnd"/>
      <w:r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</w:rPr>
        <w:t>I</w:t>
      </w:r>
      <w:r w:rsidRPr="00CC7A94">
        <w:rPr>
          <w:rFonts w:eastAsia="Times New Roman"/>
          <w:lang w:val="ru-RU"/>
        </w:rPr>
        <w:t xml:space="preserve">. </w:t>
      </w:r>
    </w:p>
    <w:p w:rsidR="00A06244" w:rsidRPr="00CC7A94" w:rsidRDefault="00C87E8D" w:rsidP="000513EF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Модальный глагол </w:t>
      </w:r>
      <w:r w:rsidRPr="00CC7A94">
        <w:rPr>
          <w:rFonts w:eastAsia="Times New Roman"/>
          <w:i/>
        </w:rPr>
        <w:t>d</w:t>
      </w:r>
      <w:r w:rsidRPr="00CC7A94">
        <w:rPr>
          <w:rFonts w:eastAsia="Times New Roman"/>
          <w:i/>
          <w:lang w:val="ru-RU"/>
        </w:rPr>
        <w:t>ü</w:t>
      </w:r>
      <w:proofErr w:type="spellStart"/>
      <w:r w:rsidRPr="00CC7A94">
        <w:rPr>
          <w:rFonts w:eastAsia="Times New Roman"/>
          <w:i/>
        </w:rPr>
        <w:t>rfen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(в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sens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 w:rsidRPr="00CC7A94">
        <w:rPr>
          <w:rFonts w:eastAsia="Times New Roman"/>
          <w:lang w:val="ru-RU"/>
        </w:rPr>
        <w:t xml:space="preserve">Наречия в положительной, сравнительной и превосходной степенях сравнения, образованные по правилу </w:t>
      </w:r>
      <w:r w:rsidR="000513EF" w:rsidRPr="00CC7A94">
        <w:rPr>
          <w:rFonts w:eastAsia="Times New Roman"/>
          <w:lang w:val="ru-RU"/>
        </w:rPr>
        <w:t>и исключения</w:t>
      </w:r>
      <w:r w:rsidRPr="00CC7A94">
        <w:rPr>
          <w:rFonts w:eastAsia="Times New Roman"/>
          <w:lang w:val="ru-RU"/>
        </w:rPr>
        <w:t xml:space="preserve"> (</w:t>
      </w:r>
      <w:proofErr w:type="spellStart"/>
      <w:r w:rsidRPr="00CC7A94">
        <w:rPr>
          <w:rFonts w:eastAsia="Times New Roman"/>
          <w:i/>
        </w:rPr>
        <w:t>sch</w:t>
      </w:r>
      <w:proofErr w:type="spellEnd"/>
      <w:r w:rsidRPr="00CC7A94">
        <w:rPr>
          <w:rFonts w:eastAsia="Times New Roman"/>
          <w:i/>
          <w:lang w:val="ru-RU"/>
        </w:rPr>
        <w:t>ö</w:t>
      </w:r>
      <w:r w:rsidRPr="00CC7A94">
        <w:rPr>
          <w:rFonts w:eastAsia="Times New Roman"/>
          <w:i/>
        </w:rPr>
        <w:t>n</w:t>
      </w:r>
      <w:r w:rsidRPr="00CC7A94">
        <w:rPr>
          <w:rFonts w:eastAsia="Times New Roman"/>
          <w:i/>
          <w:lang w:val="ru-RU"/>
        </w:rPr>
        <w:t xml:space="preserve"> </w:t>
      </w:r>
      <w:r w:rsidR="000513EF" w:rsidRPr="00CC7A94">
        <w:rPr>
          <w:rFonts w:eastAsia="Times New Roman"/>
          <w:i/>
          <w:lang w:val="ru-RU"/>
        </w:rPr>
        <w:t>–</w:t>
      </w:r>
      <w:r w:rsidRPr="00CC7A94">
        <w:rPr>
          <w:rFonts w:eastAsia="Times New Roman"/>
          <w:i/>
          <w:lang w:val="ru-RU"/>
        </w:rPr>
        <w:t xml:space="preserve"> </w:t>
      </w:r>
      <w:r w:rsidR="000513EF" w:rsidRPr="00CC7A94">
        <w:rPr>
          <w:rFonts w:eastAsia="Times New Roman"/>
          <w:i/>
        </w:rPr>
        <w:t>schooner</w:t>
      </w:r>
      <w:r w:rsidR="000513EF" w:rsidRPr="00CC7A94">
        <w:rPr>
          <w:rFonts w:eastAsia="Times New Roman"/>
          <w:i/>
          <w:lang w:val="ru-RU"/>
        </w:rPr>
        <w:t xml:space="preserve"> – </w:t>
      </w:r>
      <w:r w:rsidRPr="00CC7A94">
        <w:rPr>
          <w:rFonts w:eastAsia="Times New Roman"/>
          <w:i/>
        </w:rPr>
        <w:t>am</w:t>
      </w:r>
      <w:r w:rsidR="000513EF"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sch</w:t>
      </w:r>
      <w:proofErr w:type="spellEnd"/>
      <w:r w:rsidRPr="00CC7A94">
        <w:rPr>
          <w:rFonts w:eastAsia="Times New Roman"/>
          <w:i/>
          <w:lang w:val="ru-RU"/>
        </w:rPr>
        <w:t>ö</w:t>
      </w:r>
      <w:proofErr w:type="spellStart"/>
      <w:r w:rsidRPr="00CC7A94">
        <w:rPr>
          <w:rFonts w:eastAsia="Times New Roman"/>
          <w:i/>
        </w:rPr>
        <w:t>nsten</w:t>
      </w:r>
      <w:proofErr w:type="spellEnd"/>
      <w:r w:rsidRPr="00CC7A94">
        <w:rPr>
          <w:rFonts w:eastAsia="Times New Roman"/>
          <w:i/>
          <w:lang w:val="ru-RU"/>
        </w:rPr>
        <w:t>/</w:t>
      </w:r>
      <w:r w:rsidRPr="00CC7A94">
        <w:rPr>
          <w:rFonts w:eastAsia="Times New Roman"/>
          <w:i/>
        </w:rPr>
        <w:t>der</w:t>
      </w:r>
      <w:r w:rsidRPr="00CC7A94">
        <w:rPr>
          <w:rFonts w:eastAsia="Times New Roman"/>
          <w:i/>
          <w:lang w:val="ru-RU"/>
        </w:rPr>
        <w:t xml:space="preserve">, 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, 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sch</w:t>
      </w:r>
      <w:proofErr w:type="spellEnd"/>
      <w:r w:rsidRPr="00CC7A94">
        <w:rPr>
          <w:rFonts w:eastAsia="Times New Roman"/>
          <w:i/>
          <w:lang w:val="ru-RU"/>
        </w:rPr>
        <w:t>ö</w:t>
      </w:r>
      <w:proofErr w:type="spellStart"/>
      <w:r w:rsidRPr="00CC7A94">
        <w:rPr>
          <w:rFonts w:eastAsia="Times New Roman"/>
          <w:i/>
        </w:rPr>
        <w:t>nste</w:t>
      </w:r>
      <w:proofErr w:type="spellEnd"/>
      <w:r w:rsidRPr="00CC7A94">
        <w:rPr>
          <w:rFonts w:eastAsia="Times New Roman"/>
          <w:lang w:val="ru-RU"/>
        </w:rPr>
        <w:t xml:space="preserve">; </w:t>
      </w:r>
      <w:r w:rsidRPr="00CC7A94">
        <w:rPr>
          <w:rFonts w:eastAsia="Times New Roman"/>
          <w:i/>
        </w:rPr>
        <w:t>gut</w:t>
      </w:r>
      <w:r w:rsidRPr="00CC7A94">
        <w:rPr>
          <w:rFonts w:eastAsia="Times New Roman"/>
          <w:i/>
          <w:lang w:val="ru-RU"/>
        </w:rPr>
        <w:t xml:space="preserve"> </w:t>
      </w:r>
      <w:r w:rsidR="000513EF" w:rsidRPr="00CC7A94">
        <w:rPr>
          <w:rFonts w:eastAsia="Times New Roman"/>
          <w:i/>
          <w:lang w:val="ru-RU"/>
        </w:rPr>
        <w:t>–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besser</w:t>
      </w:r>
      <w:proofErr w:type="spellEnd"/>
      <w:r w:rsidR="000513EF" w:rsidRPr="00CC7A94">
        <w:rPr>
          <w:rFonts w:eastAsia="Times New Roman"/>
          <w:i/>
          <w:lang w:val="ru-RU"/>
        </w:rPr>
        <w:t xml:space="preserve"> –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am</w:t>
      </w:r>
      <w:r w:rsidR="000513EF"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besten</w:t>
      </w:r>
      <w:proofErr w:type="spellEnd"/>
      <w:r w:rsidRPr="00CC7A94">
        <w:rPr>
          <w:rFonts w:eastAsia="Times New Roman"/>
          <w:i/>
          <w:lang w:val="ru-RU"/>
        </w:rPr>
        <w:t>/</w:t>
      </w:r>
      <w:r w:rsidRPr="00CC7A94">
        <w:rPr>
          <w:rFonts w:eastAsia="Times New Roman"/>
          <w:i/>
        </w:rPr>
        <w:t>der</w:t>
      </w:r>
      <w:r w:rsidRPr="00CC7A94">
        <w:rPr>
          <w:rFonts w:eastAsia="Times New Roman"/>
          <w:i/>
          <w:lang w:val="ru-RU"/>
        </w:rPr>
        <w:t xml:space="preserve">, 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, 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beste</w:t>
      </w:r>
      <w:proofErr w:type="spellEnd"/>
      <w:r w:rsidRPr="00CC7A94">
        <w:rPr>
          <w:rFonts w:eastAsia="Times New Roman"/>
          <w:lang w:val="ru-RU"/>
        </w:rPr>
        <w:t>)</w:t>
      </w:r>
      <w:r w:rsidRPr="00CC7A94">
        <w:rPr>
          <w:rFonts w:eastAsia="Times New Roman"/>
          <w:i/>
          <w:lang w:val="ru-RU"/>
        </w:rPr>
        <w:t>.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 w:rsidRPr="00CC7A94">
        <w:rPr>
          <w:rFonts w:eastAsia="Times New Roman"/>
          <w:lang w:val="ru-RU"/>
        </w:rPr>
        <w:t>Указательные местоимения (</w:t>
      </w:r>
      <w:proofErr w:type="spellStart"/>
      <w:r w:rsidRPr="00CC7A94">
        <w:rPr>
          <w:rFonts w:eastAsia="Times New Roman"/>
          <w:i/>
        </w:rPr>
        <w:t>jener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 w:rsidRPr="00CC7A94">
        <w:rPr>
          <w:rFonts w:eastAsia="Times New Roman"/>
          <w:lang w:val="ru-RU"/>
        </w:rPr>
        <w:t>Вопросительные местоимения (</w:t>
      </w:r>
      <w:proofErr w:type="spellStart"/>
      <w:r w:rsidRPr="00CC7A94">
        <w:rPr>
          <w:rFonts w:eastAsia="Times New Roman"/>
          <w:i/>
        </w:rPr>
        <w:t>wer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</w:rPr>
        <w:t>was</w:t>
      </w:r>
      <w:r w:rsidRPr="00CC7A94">
        <w:rPr>
          <w:rFonts w:eastAsia="Times New Roman"/>
          <w:lang w:val="ru-RU"/>
        </w:rPr>
        <w:t xml:space="preserve">, </w:t>
      </w:r>
      <w:proofErr w:type="spellStart"/>
      <w:r w:rsidR="000513EF" w:rsidRPr="00CC7A94">
        <w:rPr>
          <w:rFonts w:eastAsia="Times New Roman"/>
          <w:i/>
        </w:rPr>
        <w:t>wohin</w:t>
      </w:r>
      <w:proofErr w:type="spellEnd"/>
      <w:r w:rsidR="000513EF" w:rsidRPr="00CC7A94">
        <w:rPr>
          <w:rFonts w:eastAsia="Times New Roman"/>
          <w:lang w:val="ru-RU"/>
        </w:rPr>
        <w:t xml:space="preserve">, </w:t>
      </w:r>
      <w:proofErr w:type="spellStart"/>
      <w:r w:rsidR="000513EF" w:rsidRPr="00CC7A94">
        <w:rPr>
          <w:rFonts w:eastAsia="Times New Roman"/>
          <w:lang w:val="ru-RU"/>
        </w:rPr>
        <w:t>wo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warum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  <w:r w:rsidRPr="00CC7A94">
        <w:rPr>
          <w:rFonts w:eastAsia="Times New Roman"/>
          <w:lang w:val="ru-RU"/>
        </w:rPr>
        <w:t>Количественные и порядковые числительные (до 100).</w:t>
      </w:r>
    </w:p>
    <w:p w:rsidR="00D85F65" w:rsidRPr="00CC7A94" w:rsidRDefault="00C87E8D" w:rsidP="00D85F6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lang w:val="ru-RU"/>
        </w:rPr>
      </w:pPr>
      <w:r w:rsidRPr="00CC7A94">
        <w:rPr>
          <w:lang w:val="ru-RU"/>
        </w:rPr>
        <w:tab/>
      </w:r>
    </w:p>
    <w:p w:rsidR="000513EF" w:rsidRPr="00CC7A94" w:rsidRDefault="000513EF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</w:p>
    <w:p w:rsidR="00D81270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СОЦИОКУЛЬТУРНЫЕ ЗНАНИЯ И УМЕНИЯ 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Знание и использование в устной и письменной речи наиболее употребительной тематической </w:t>
      </w:r>
      <w:r w:rsidR="000513EF" w:rsidRPr="00CC7A94">
        <w:rPr>
          <w:rFonts w:eastAsia="Times New Roman"/>
          <w:lang w:val="ru-RU"/>
        </w:rPr>
        <w:t>фоновой лексики</w:t>
      </w:r>
      <w:r w:rsidRPr="00CC7A94">
        <w:rPr>
          <w:rFonts w:eastAsia="Times New Roman"/>
          <w:lang w:val="ru-RU"/>
        </w:rPr>
        <w:t xml:space="preserve">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</w:t>
      </w:r>
      <w:r w:rsidRPr="00CC7A94">
        <w:rPr>
          <w:rFonts w:eastAsia="Times New Roman"/>
          <w:lang w:val="ru-RU"/>
        </w:rPr>
        <w:lastRenderedPageBreak/>
        <w:t>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0513EF" w:rsidRPr="00CC7A94" w:rsidRDefault="00D81270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lang w:val="ru-RU"/>
        </w:rPr>
        <w:t xml:space="preserve"> </w:t>
      </w:r>
      <w:r w:rsidR="000513EF" w:rsidRPr="00CC7A94">
        <w:rPr>
          <w:rFonts w:eastAsia="Times New Roman"/>
          <w:lang w:val="ru-RU"/>
        </w:rPr>
        <w:t>Формирование умений</w:t>
      </w:r>
      <w:r w:rsidR="00C87E8D" w:rsidRPr="00CC7A94">
        <w:rPr>
          <w:rFonts w:eastAsia="Times New Roman"/>
          <w:lang w:val="ru-RU"/>
        </w:rPr>
        <w:t>:</w:t>
      </w:r>
    </w:p>
    <w:p w:rsidR="000513EF" w:rsidRPr="00CC7A94" w:rsidRDefault="00C87E8D" w:rsidP="008F5777">
      <w:pPr>
        <w:pStyle w:val="ae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0513EF" w:rsidRPr="00CC7A94" w:rsidRDefault="00C87E8D" w:rsidP="008F5777">
      <w:pPr>
        <w:pStyle w:val="ae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правильно оформлять свой адрес на немецком языке (в анкете, формуляре); </w:t>
      </w:r>
    </w:p>
    <w:p w:rsidR="000513EF" w:rsidRPr="00CC7A94" w:rsidRDefault="00C87E8D" w:rsidP="008F5777">
      <w:pPr>
        <w:pStyle w:val="ae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</w:p>
    <w:p w:rsidR="00A06244" w:rsidRPr="00CC7A94" w:rsidRDefault="00C87E8D" w:rsidP="008F5777">
      <w:pPr>
        <w:pStyle w:val="ae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142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0513EF" w:rsidRPr="00CC7A94" w:rsidRDefault="000513EF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</w:p>
    <w:p w:rsidR="00D81270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КОМПЕНСАТОРНЫЕ УМЕНИЯ 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Использование при чтении </w:t>
      </w:r>
      <w:r w:rsidR="000513EF" w:rsidRPr="00CC7A94">
        <w:rPr>
          <w:rFonts w:eastAsia="Times New Roman"/>
          <w:lang w:val="ru-RU"/>
        </w:rPr>
        <w:t>и аудировании языковой, в</w:t>
      </w:r>
      <w:r w:rsidRPr="00CC7A94">
        <w:rPr>
          <w:rFonts w:eastAsia="Times New Roman"/>
          <w:lang w:val="ru-RU"/>
        </w:rPr>
        <w:t xml:space="preserve"> том числе контекстуальной, догадки.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0513EF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информации. </w:t>
      </w:r>
      <w:r w:rsidRPr="00CC7A94">
        <w:rPr>
          <w:lang w:val="ru-RU"/>
        </w:rPr>
        <w:tab/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Сравнение (в том числе установление основания для сравнения)</w:t>
      </w:r>
      <w:r w:rsidR="000513EF" w:rsidRPr="00CC7A94">
        <w:rPr>
          <w:rFonts w:eastAsia="Times New Roman"/>
          <w:lang w:val="ru-RU"/>
        </w:rPr>
        <w:t xml:space="preserve"> объектов, явлений, </w:t>
      </w:r>
      <w:r w:rsidRPr="00CC7A94">
        <w:rPr>
          <w:rFonts w:eastAsia="Times New Roman"/>
          <w:lang w:val="ru-RU"/>
        </w:rPr>
        <w:t xml:space="preserve">процессов, их элементов </w:t>
      </w:r>
      <w:r w:rsidR="000513EF" w:rsidRPr="00CC7A94">
        <w:rPr>
          <w:rFonts w:eastAsia="Times New Roman"/>
          <w:lang w:val="ru-RU"/>
        </w:rPr>
        <w:t>и основных</w:t>
      </w:r>
      <w:r w:rsidRPr="00CC7A94">
        <w:rPr>
          <w:rFonts w:eastAsia="Times New Roman"/>
          <w:lang w:val="ru-RU"/>
        </w:rPr>
        <w:t xml:space="preserve"> функций в рамках изученной тематики.</w:t>
      </w:r>
    </w:p>
    <w:p w:rsidR="000513EF" w:rsidRPr="00CC7A94" w:rsidRDefault="000513EF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6 КЛАСС</w:t>
      </w:r>
    </w:p>
    <w:p w:rsidR="008E0593" w:rsidRPr="00CC7A94" w:rsidRDefault="008E0593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lang w:val="ru-RU"/>
        </w:rPr>
      </w:pPr>
    </w:p>
    <w:p w:rsidR="000513EF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КОММУНИКАТИВНЫЕ УМЕНИЯ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Формирование умения общаться в устной и письменной форме, используя рецептивные и </w:t>
      </w:r>
      <w:r w:rsidR="000513EF" w:rsidRPr="00CC7A94">
        <w:rPr>
          <w:rFonts w:eastAsia="Times New Roman"/>
          <w:lang w:val="ru-RU"/>
        </w:rPr>
        <w:t>продуктивные виды речевой</w:t>
      </w:r>
      <w:r w:rsidRPr="00CC7A94">
        <w:rPr>
          <w:rFonts w:eastAsia="Times New Roman"/>
          <w:lang w:val="ru-RU"/>
        </w:rPr>
        <w:t xml:space="preserve"> деятельности в рамках тематического содержания речи.</w:t>
      </w:r>
    </w:p>
    <w:p w:rsidR="00A06244" w:rsidRPr="00CC7A94" w:rsidRDefault="00D81270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>Взаимоотношения в семье и с друзьями. Семейные праздники.</w:t>
      </w:r>
    </w:p>
    <w:p w:rsidR="000513EF" w:rsidRPr="00CC7A94" w:rsidRDefault="00D81270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 xml:space="preserve">Внешность и характер человека /литературного персонажа. 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Досуг и увлечения/хобби современного подростка (чтение, кино, театр, спорт).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Здоровый образ жизни: режим труда и отдыха, фитнес, сбалансированное питание.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Покупки: продукты питания.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Школа, школьная жизнь, изучаемые предметы, любимый предмет, правила поведения в школе.</w:t>
      </w:r>
    </w:p>
    <w:p w:rsidR="000513EF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Переписка с зарубежными сверстниками. </w:t>
      </w:r>
    </w:p>
    <w:p w:rsidR="000513EF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Каникулы в различное время года. Виды отдыха. 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Путешествия по России и зарубежным странам.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Природа: дикие и домашние животные. Климат, погода.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Жизнь в городе и сельской местности. Описание родного города/села. Транспорт.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A06244" w:rsidRPr="00CC7A94" w:rsidRDefault="00C87E8D" w:rsidP="000513EF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Выдающиеся люди родной страны и страны/стран изучаемого языка: писатели, поэты.</w:t>
      </w:r>
    </w:p>
    <w:p w:rsidR="008F5777" w:rsidRPr="00CC7A94" w:rsidRDefault="008F5777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</w:p>
    <w:p w:rsidR="008F5777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D81270" w:rsidRPr="00CC7A94">
        <w:rPr>
          <w:lang w:val="ru-RU"/>
        </w:rPr>
        <w:t xml:space="preserve">     </w:t>
      </w:r>
      <w:r w:rsidRPr="00CC7A94">
        <w:rPr>
          <w:rFonts w:eastAsia="Times New Roman"/>
          <w:lang w:val="ru-RU"/>
        </w:rPr>
        <w:t xml:space="preserve">Развитие </w:t>
      </w:r>
      <w:r w:rsidR="000513EF" w:rsidRPr="00CC7A94">
        <w:rPr>
          <w:rFonts w:eastAsia="Times New Roman"/>
          <w:lang w:val="ru-RU"/>
        </w:rPr>
        <w:t xml:space="preserve">коммуникативных умений </w:t>
      </w:r>
      <w:r w:rsidR="000513EF" w:rsidRPr="00CC7A94">
        <w:rPr>
          <w:rFonts w:eastAsia="Times New Roman"/>
          <w:b/>
          <w:i/>
          <w:lang w:val="ru-RU"/>
        </w:rPr>
        <w:t>диалогической речи</w:t>
      </w:r>
      <w:r w:rsidRPr="00CC7A94">
        <w:rPr>
          <w:rFonts w:eastAsia="Times New Roman"/>
          <w:lang w:val="ru-RU"/>
        </w:rPr>
        <w:t xml:space="preserve">, а именно умений вести: </w:t>
      </w:r>
    </w:p>
    <w:p w:rsidR="00610A24" w:rsidRPr="00CC7A94" w:rsidRDefault="00C87E8D" w:rsidP="008F5777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>диалог этикетного характера:</w:t>
      </w:r>
      <w:r w:rsidRPr="00CC7A94">
        <w:rPr>
          <w:rFonts w:eastAsia="Times New Roman"/>
          <w:lang w:val="ru-RU"/>
        </w:rPr>
        <w:t xml:space="preserve">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8F5777" w:rsidRPr="00CC7A94" w:rsidRDefault="00C87E8D" w:rsidP="008F5777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диалог-побуждение к действию:</w:t>
      </w:r>
      <w:r w:rsidRPr="00CC7A94">
        <w:rPr>
          <w:rFonts w:eastAsia="Times New Roman"/>
          <w:lang w:val="ru-RU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06244" w:rsidRPr="00CC7A94" w:rsidRDefault="00C87E8D" w:rsidP="008F5777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диалог-расспрос:</w:t>
      </w:r>
      <w:r w:rsidRPr="00CC7A94">
        <w:rPr>
          <w:rFonts w:eastAsia="Times New Roman"/>
          <w:lang w:val="ru-RU"/>
        </w:rPr>
        <w:t xml:space="preserve"> сообщать фактическую информацию, отвечая </w:t>
      </w:r>
      <w:proofErr w:type="gramStart"/>
      <w:r w:rsidRPr="00CC7A94">
        <w:rPr>
          <w:rFonts w:eastAsia="Times New Roman"/>
          <w:lang w:val="ru-RU"/>
        </w:rPr>
        <w:t>на  вопросы</w:t>
      </w:r>
      <w:proofErr w:type="gramEnd"/>
      <w:r w:rsidRPr="00CC7A94">
        <w:rPr>
          <w:rFonts w:eastAsia="Times New Roman"/>
          <w:lang w:val="ru-RU"/>
        </w:rPr>
        <w:t xml:space="preserve">  разных  видов; выражать  своё 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F5777" w:rsidRPr="00CC7A94" w:rsidRDefault="00D81270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 xml:space="preserve">Вышеперечисленные умения диалогической речи развиваются в стандартных ситуациях </w:t>
      </w:r>
      <w:r w:rsidR="00C87E8D" w:rsidRPr="00CC7A94">
        <w:rPr>
          <w:lang w:val="ru-RU"/>
        </w:rPr>
        <w:br/>
      </w:r>
      <w:r w:rsidR="00C87E8D" w:rsidRPr="00CC7A94">
        <w:rPr>
          <w:rFonts w:eastAsia="Times New Roman"/>
          <w:lang w:val="ru-RU"/>
        </w:rPr>
        <w:t xml:space="preserve">неофициального общения в рамках тематического содержания речи с опорой на речевые ситуации, </w:t>
      </w:r>
      <w:r w:rsidR="00C87E8D" w:rsidRPr="00CC7A94">
        <w:rPr>
          <w:rFonts w:eastAsia="Times New Roman"/>
          <w:lang w:val="ru-RU"/>
        </w:rPr>
        <w:lastRenderedPageBreak/>
        <w:t>ключевые слова, и/или иллюстрации, фотографии с соблюдением норм речевого этикета, принятых в стране/ странах изучаемого языка.</w:t>
      </w:r>
      <w:r w:rsidRPr="00CC7A94">
        <w:rPr>
          <w:rFonts w:eastAsia="Times New Roman"/>
          <w:lang w:val="ru-RU"/>
        </w:rPr>
        <w:t xml:space="preserve"> </w:t>
      </w:r>
    </w:p>
    <w:p w:rsidR="00A06244" w:rsidRPr="00CC7A94" w:rsidRDefault="00D81270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диалога </w:t>
      </w:r>
      <w:r w:rsidR="008F5777" w:rsidRPr="00CC7A94">
        <w:rPr>
          <w:rFonts w:eastAsia="Times New Roman"/>
          <w:lang w:val="ru-RU"/>
        </w:rPr>
        <w:t xml:space="preserve">– </w:t>
      </w:r>
      <w:r w:rsidRPr="00CC7A94">
        <w:rPr>
          <w:rFonts w:eastAsia="Times New Roman"/>
          <w:lang w:val="ru-RU"/>
        </w:rPr>
        <w:t>до</w:t>
      </w:r>
      <w:r w:rsidR="008F5777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5 реплик со стороны каждого собеседника.</w:t>
      </w:r>
    </w:p>
    <w:p w:rsidR="008F5777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коммуникативных умений </w:t>
      </w:r>
      <w:r w:rsidRPr="00CC7A94">
        <w:rPr>
          <w:rFonts w:eastAsia="Times New Roman"/>
          <w:b/>
          <w:i/>
          <w:lang w:val="ru-RU"/>
        </w:rPr>
        <w:t>монологической речи</w:t>
      </w:r>
      <w:r w:rsidRPr="00CC7A94">
        <w:rPr>
          <w:rFonts w:eastAsia="Times New Roman"/>
          <w:lang w:val="ru-RU"/>
        </w:rPr>
        <w:t xml:space="preserve">: </w:t>
      </w:r>
    </w:p>
    <w:p w:rsidR="008F5777" w:rsidRPr="00CC7A94" w:rsidRDefault="00C87E8D" w:rsidP="008F5777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коммуникативных типов речи:</w:t>
      </w:r>
    </w:p>
    <w:p w:rsidR="008F5777" w:rsidRPr="00CC7A94" w:rsidRDefault="00C87E8D" w:rsidP="008F5777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литературного персонажа); </w:t>
      </w:r>
    </w:p>
    <w:p w:rsidR="008F5777" w:rsidRPr="00CC7A94" w:rsidRDefault="00C87E8D" w:rsidP="008F5777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повествование/сообщение; </w:t>
      </w:r>
    </w:p>
    <w:p w:rsidR="008F5777" w:rsidRPr="00CC7A94" w:rsidRDefault="00C87E8D" w:rsidP="008F5777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изложение (пересказ) основного содержания прочитанного текста; </w:t>
      </w:r>
    </w:p>
    <w:p w:rsidR="00A06244" w:rsidRPr="00CC7A94" w:rsidRDefault="00C87E8D" w:rsidP="008F5777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8F5777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с иллюстрации, фотографии.</w:t>
      </w:r>
      <w:r w:rsidR="00D81270" w:rsidRPr="00CC7A94">
        <w:rPr>
          <w:rFonts w:eastAsia="Times New Roman"/>
          <w:lang w:val="ru-RU"/>
        </w:rPr>
        <w:t xml:space="preserve"> </w:t>
      </w:r>
    </w:p>
    <w:p w:rsidR="00A06244" w:rsidRPr="00CC7A94" w:rsidRDefault="00D81270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монологического высказывания </w:t>
      </w:r>
      <w:r w:rsidR="008F5777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7-8 фраз.</w:t>
      </w:r>
    </w:p>
    <w:p w:rsidR="008F5777" w:rsidRPr="00CC7A94" w:rsidRDefault="008F5777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rPr>
          <w:rFonts w:eastAsia="Times New Roman"/>
          <w:b/>
          <w:lang w:val="ru-RU"/>
        </w:rPr>
      </w:pPr>
    </w:p>
    <w:p w:rsidR="00A06244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D81270" w:rsidRPr="00CC7A94">
        <w:rPr>
          <w:lang w:val="ru-RU"/>
        </w:rPr>
        <w:t xml:space="preserve">   </w:t>
      </w:r>
      <w:r w:rsidR="008F5777" w:rsidRPr="00CC7A94">
        <w:rPr>
          <w:lang w:val="ru-RU"/>
        </w:rPr>
        <w:t xml:space="preserve">  </w:t>
      </w:r>
      <w:r w:rsidRPr="00CC7A94">
        <w:rPr>
          <w:rFonts w:eastAsia="Times New Roman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A06244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CC7A94">
        <w:rPr>
          <w:rFonts w:eastAsia="Times New Roman"/>
          <w:lang w:val="ru-RU"/>
        </w:rPr>
        <w:t>аудиотекстов</w:t>
      </w:r>
      <w:proofErr w:type="spellEnd"/>
      <w:r w:rsidRPr="00CC7A94">
        <w:rPr>
          <w:rFonts w:eastAsia="Times New Roman"/>
          <w:lang w:val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</w:t>
      </w:r>
      <w:r w:rsidR="00D81270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>пониманием основного содержания, с пониманием запрашиваемой информации.</w:t>
      </w:r>
    </w:p>
    <w:p w:rsidR="00A06244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Аудирование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06244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Аудирование с пониманием запрашиваемой информации</w:t>
      </w:r>
      <w:r w:rsidRPr="00CC7A94">
        <w:rPr>
          <w:rFonts w:eastAsia="Times New Roman"/>
          <w:lang w:val="ru-RU"/>
        </w:rPr>
        <w:t xml:space="preserve"> предполагает умение выделять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A06244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Тексты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A06244" w:rsidRPr="00CC7A94" w:rsidRDefault="00C87E8D" w:rsidP="008F5777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Время звучания текста/</w:t>
      </w:r>
      <w:r w:rsidR="00897871" w:rsidRPr="00CC7A94">
        <w:rPr>
          <w:rFonts w:eastAsia="Times New Roman"/>
          <w:lang w:val="ru-RU"/>
        </w:rPr>
        <w:t xml:space="preserve">текстов для </w:t>
      </w:r>
      <w:proofErr w:type="spellStart"/>
      <w:r w:rsidR="00897871" w:rsidRPr="00CC7A94">
        <w:rPr>
          <w:rFonts w:eastAsia="Times New Roman"/>
          <w:lang w:val="ru-RU"/>
        </w:rPr>
        <w:t>аудирования</w:t>
      </w:r>
      <w:proofErr w:type="spellEnd"/>
      <w:r w:rsidR="00897871" w:rsidRPr="00CC7A94">
        <w:rPr>
          <w:rFonts w:eastAsia="Times New Roman"/>
          <w:lang w:val="ru-RU"/>
        </w:rPr>
        <w:t xml:space="preserve"> – </w:t>
      </w:r>
      <w:r w:rsidRPr="00CC7A94">
        <w:rPr>
          <w:rFonts w:eastAsia="Times New Roman"/>
          <w:lang w:val="ru-RU"/>
        </w:rPr>
        <w:t>до</w:t>
      </w:r>
      <w:r w:rsidR="00897871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 минуты.</w:t>
      </w:r>
    </w:p>
    <w:p w:rsidR="008F5777" w:rsidRPr="00CC7A94" w:rsidRDefault="008F5777" w:rsidP="008F5777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/>
        <w:rPr>
          <w:lang w:val="ru-RU"/>
        </w:rPr>
      </w:pPr>
    </w:p>
    <w:p w:rsidR="00897871" w:rsidRPr="00CC7A94" w:rsidRDefault="00C87E8D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Смысловое чтение</w:t>
      </w:r>
    </w:p>
    <w:p w:rsidR="00A06244" w:rsidRPr="00CC7A94" w:rsidRDefault="00C87E8D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06244" w:rsidRPr="00CC7A94" w:rsidRDefault="00C87E8D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умение определять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тему/основную мысль, главные факты/события; прогнозировать содержание текста по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A06244" w:rsidRPr="00CC7A94" w:rsidRDefault="00C87E8D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пониманием запрашиваемой информации</w:t>
      </w:r>
      <w:r w:rsidRPr="00CC7A94">
        <w:rPr>
          <w:rFonts w:eastAsia="Times New Roman"/>
          <w:lang w:val="ru-RU"/>
        </w:rPr>
        <w:t xml:space="preserve"> предполагает умение находить в прочитанном тексте и понимать запрашиваемую информацию.</w:t>
      </w:r>
    </w:p>
    <w:p w:rsidR="00A06244" w:rsidRPr="00CC7A94" w:rsidRDefault="00C87E8D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Чтение </w:t>
      </w:r>
      <w:proofErr w:type="spellStart"/>
      <w:r w:rsidRPr="00CC7A94">
        <w:rPr>
          <w:rFonts w:eastAsia="Times New Roman"/>
          <w:i/>
          <w:lang w:val="ru-RU"/>
        </w:rPr>
        <w:t>несплошных</w:t>
      </w:r>
      <w:proofErr w:type="spellEnd"/>
      <w:r w:rsidRPr="00CC7A94">
        <w:rPr>
          <w:rFonts w:eastAsia="Times New Roman"/>
          <w:i/>
          <w:lang w:val="ru-RU"/>
        </w:rPr>
        <w:t xml:space="preserve"> текстов (таблиц)</w:t>
      </w:r>
      <w:r w:rsidRPr="00CC7A94">
        <w:rPr>
          <w:rFonts w:eastAsia="Times New Roman"/>
          <w:lang w:val="ru-RU"/>
        </w:rPr>
        <w:t xml:space="preserve"> и понимание представленной в них информации.</w:t>
      </w:r>
    </w:p>
    <w:p w:rsidR="00A06244" w:rsidRPr="00CC7A94" w:rsidRDefault="00C87E8D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Тексты для чтения: беседа; отрывок из художественного произведения, в том </w:t>
      </w:r>
      <w:r w:rsidR="00897871" w:rsidRPr="00CC7A94">
        <w:rPr>
          <w:rFonts w:eastAsia="Times New Roman"/>
          <w:lang w:val="ru-RU"/>
        </w:rPr>
        <w:t>числе рассказ</w:t>
      </w:r>
      <w:r w:rsidRPr="00CC7A94">
        <w:rPr>
          <w:rFonts w:eastAsia="Times New Roman"/>
          <w:lang w:val="ru-RU"/>
        </w:rPr>
        <w:t xml:space="preserve">, </w:t>
      </w:r>
      <w:r w:rsidR="00897871" w:rsidRPr="00CC7A94">
        <w:rPr>
          <w:rFonts w:eastAsia="Times New Roman"/>
          <w:lang w:val="ru-RU"/>
        </w:rPr>
        <w:t>сказка; отрывок из статьи</w:t>
      </w:r>
      <w:r w:rsidRPr="00CC7A94">
        <w:rPr>
          <w:rFonts w:eastAsia="Times New Roman"/>
          <w:lang w:val="ru-RU"/>
        </w:rPr>
        <w:t xml:space="preserve">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CC7A94">
        <w:rPr>
          <w:rFonts w:eastAsia="Times New Roman"/>
          <w:lang w:val="ru-RU"/>
        </w:rPr>
        <w:t>несплошной</w:t>
      </w:r>
      <w:proofErr w:type="spellEnd"/>
      <w:r w:rsidRPr="00CC7A94">
        <w:rPr>
          <w:rFonts w:eastAsia="Times New Roman"/>
          <w:lang w:val="ru-RU"/>
        </w:rPr>
        <w:t xml:space="preserve"> текст (таблица).</w:t>
      </w:r>
      <w:r w:rsidR="00D81270" w:rsidRPr="00CC7A94">
        <w:rPr>
          <w:rFonts w:eastAsia="Times New Roman"/>
          <w:lang w:val="ru-RU"/>
        </w:rPr>
        <w:t xml:space="preserve"> Объём текста/текстов для чтения</w:t>
      </w:r>
      <w:r w:rsidR="00897871" w:rsidRPr="00CC7A94">
        <w:rPr>
          <w:rFonts w:eastAsia="Times New Roman"/>
          <w:lang w:val="ru-RU"/>
        </w:rPr>
        <w:t xml:space="preserve"> –</w:t>
      </w:r>
      <w:r w:rsidR="00D81270" w:rsidRPr="00CC7A94">
        <w:rPr>
          <w:rFonts w:eastAsia="Times New Roman"/>
          <w:lang w:val="ru-RU"/>
        </w:rPr>
        <w:t xml:space="preserve"> 250-300 слов</w:t>
      </w:r>
      <w:r w:rsidR="00D81270" w:rsidRPr="00CC7A94">
        <w:rPr>
          <w:lang w:val="ru-RU"/>
        </w:rPr>
        <w:t>.</w:t>
      </w:r>
    </w:p>
    <w:p w:rsidR="00897871" w:rsidRPr="00CC7A94" w:rsidRDefault="00897871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</w:p>
    <w:p w:rsidR="00897871" w:rsidRPr="00CC7A94" w:rsidRDefault="00C87E8D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Письменная речь</w:t>
      </w:r>
    </w:p>
    <w:p w:rsidR="00897871" w:rsidRPr="00CC7A94" w:rsidRDefault="00C87E8D" w:rsidP="00897871">
      <w:pPr>
        <w:tabs>
          <w:tab w:val="left" w:pos="567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умений письменной речи: </w:t>
      </w:r>
    </w:p>
    <w:p w:rsidR="00897871" w:rsidRPr="00CC7A94" w:rsidRDefault="00C87E8D" w:rsidP="00897871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</w:t>
      </w:r>
      <w:r w:rsidR="00897871" w:rsidRPr="00CC7A94">
        <w:rPr>
          <w:rFonts w:eastAsia="Times New Roman"/>
          <w:lang w:val="ru-RU"/>
        </w:rPr>
        <w:t>;</w:t>
      </w:r>
    </w:p>
    <w:p w:rsidR="00897871" w:rsidRPr="00CC7A94" w:rsidRDefault="00C87E8D" w:rsidP="00897871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заполнение анкет и формуляров, сообщать о себе основные сведения (имя, фамилия, пол, возраст, гражданство, адрес) в соответствии с нормами, принятыми в </w:t>
      </w:r>
      <w:proofErr w:type="spellStart"/>
      <w:r w:rsidRPr="00CC7A94">
        <w:rPr>
          <w:rFonts w:eastAsia="Times New Roman"/>
          <w:lang w:val="ru-RU"/>
        </w:rPr>
        <w:t>немецкоговорящих</w:t>
      </w:r>
      <w:proofErr w:type="spellEnd"/>
      <w:r w:rsidRPr="00CC7A94">
        <w:rPr>
          <w:rFonts w:eastAsia="Times New Roman"/>
          <w:lang w:val="ru-RU"/>
        </w:rPr>
        <w:t xml:space="preserve"> странах;</w:t>
      </w:r>
    </w:p>
    <w:p w:rsidR="00897871" w:rsidRPr="00CC7A94" w:rsidRDefault="00C87E8D" w:rsidP="00897871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>написание электронного сообщения личного характера: сообщать краткие сведения о себе;</w:t>
      </w:r>
      <w:r w:rsidR="00897871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расспрашивать друга/подругу по переписке о его/её увлечениях; выражать благодарность, извинение; оформлять </w:t>
      </w:r>
      <w:r w:rsidR="00897871" w:rsidRPr="00CC7A94">
        <w:rPr>
          <w:rFonts w:eastAsia="Times New Roman"/>
          <w:lang w:val="ru-RU"/>
        </w:rPr>
        <w:t>обращение, завершающую фразу</w:t>
      </w:r>
      <w:r w:rsidRPr="00CC7A94">
        <w:rPr>
          <w:rFonts w:eastAsia="Times New Roman"/>
          <w:lang w:val="ru-RU"/>
        </w:rPr>
        <w:t xml:space="preserve"> и подпись в соответствии с нормами неофициального общения, принятыми в стране/</w:t>
      </w:r>
      <w:r w:rsidR="00897871" w:rsidRPr="00CC7A94">
        <w:rPr>
          <w:rFonts w:eastAsia="Times New Roman"/>
          <w:lang w:val="ru-RU"/>
        </w:rPr>
        <w:t>странах изучаемого языка</w:t>
      </w:r>
      <w:r w:rsidRPr="00CC7A94">
        <w:rPr>
          <w:rFonts w:eastAsia="Times New Roman"/>
          <w:lang w:val="ru-RU"/>
        </w:rPr>
        <w:t xml:space="preserve">. Объём письма </w:t>
      </w:r>
      <w:r w:rsidR="00897871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897871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70 слов; </w:t>
      </w:r>
    </w:p>
    <w:p w:rsidR="003A0016" w:rsidRPr="00CC7A94" w:rsidRDefault="00C87E8D" w:rsidP="00897871">
      <w:pPr>
        <w:pStyle w:val="ae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создание небольшого письменного высказывания с опорой на образец, план, иллюстрацию. Объём письменного высказывания </w:t>
      </w:r>
      <w:r w:rsidR="00897871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897871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70 слов.</w:t>
      </w:r>
    </w:p>
    <w:p w:rsidR="00897871" w:rsidRPr="00CC7A94" w:rsidRDefault="00897871" w:rsidP="00610A24">
      <w:pPr>
        <w:tabs>
          <w:tab w:val="left" w:pos="180"/>
          <w:tab w:val="left" w:pos="284"/>
        </w:tabs>
        <w:autoSpaceDE w:val="0"/>
        <w:autoSpaceDN w:val="0"/>
        <w:spacing w:before="190" w:after="0" w:line="240" w:lineRule="auto"/>
        <w:ind w:left="142" w:right="144"/>
        <w:rPr>
          <w:lang w:val="ru-RU"/>
        </w:rPr>
      </w:pPr>
    </w:p>
    <w:p w:rsidR="003A0016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ЯЗЫКОВЫЕ ЗНАНИЯ И УМЕНИЯ </w:t>
      </w:r>
    </w:p>
    <w:p w:rsidR="003A0016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897871" w:rsidRPr="00CC7A94">
        <w:rPr>
          <w:lang w:val="ru-RU"/>
        </w:rPr>
        <w:t xml:space="preserve">        </w:t>
      </w:r>
      <w:r w:rsidRPr="00CC7A94">
        <w:rPr>
          <w:rFonts w:eastAsia="Times New Roman"/>
          <w:b/>
          <w:lang w:val="ru-RU"/>
        </w:rPr>
        <w:t xml:space="preserve">Фонетическая сторона речи 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демонстрирующих понимание текста.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  <w:r w:rsidR="003A0016" w:rsidRPr="00CC7A94">
        <w:rPr>
          <w:rFonts w:eastAsia="Times New Roman"/>
          <w:lang w:val="ru-RU"/>
        </w:rPr>
        <w:t xml:space="preserve"> Объём текста для чтения вслух </w:t>
      </w:r>
      <w:r w:rsidR="00897871" w:rsidRPr="00CC7A94">
        <w:rPr>
          <w:rFonts w:eastAsia="Times New Roman"/>
          <w:lang w:val="ru-RU"/>
        </w:rPr>
        <w:t>–</w:t>
      </w:r>
      <w:r w:rsidR="003A0016" w:rsidRPr="00CC7A94">
        <w:rPr>
          <w:rFonts w:eastAsia="Times New Roman"/>
          <w:lang w:val="ru-RU"/>
        </w:rPr>
        <w:t xml:space="preserve"> до</w:t>
      </w:r>
      <w:r w:rsidR="00897871" w:rsidRPr="00CC7A94">
        <w:rPr>
          <w:rFonts w:eastAsia="Times New Roman"/>
          <w:lang w:val="ru-RU"/>
        </w:rPr>
        <w:t xml:space="preserve"> </w:t>
      </w:r>
      <w:r w:rsidR="003A0016" w:rsidRPr="00CC7A94">
        <w:rPr>
          <w:rFonts w:eastAsia="Times New Roman"/>
          <w:lang w:val="ru-RU"/>
        </w:rPr>
        <w:t>95 слов.</w:t>
      </w:r>
    </w:p>
    <w:p w:rsidR="00897871" w:rsidRPr="00CC7A94" w:rsidRDefault="00897871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</w:p>
    <w:p w:rsidR="00897871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Графика, орфография и пунктуация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написание изученных слов.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97871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lang w:val="ru-RU"/>
        </w:rPr>
        <w:tab/>
      </w:r>
    </w:p>
    <w:p w:rsidR="003A0016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Лексическая сторона речи 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Объём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897871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Основные способы словообразования: </w:t>
      </w:r>
    </w:p>
    <w:p w:rsidR="00897871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а) аффиксация:</w:t>
      </w:r>
    </w:p>
    <w:p w:rsidR="00897871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имён существительных при помощи суффиксов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keit</w:t>
      </w:r>
      <w:proofErr w:type="spellEnd"/>
      <w:r w:rsidRPr="00CC7A94">
        <w:rPr>
          <w:rFonts w:eastAsia="Times New Roman"/>
          <w:lang w:val="ru-RU"/>
        </w:rPr>
        <w:t>, 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M</w:t>
      </w:r>
      <w:r w:rsidRPr="00CC7A94">
        <w:rPr>
          <w:rFonts w:eastAsia="Times New Roman"/>
          <w:i/>
          <w:lang w:val="ru-RU"/>
        </w:rPr>
        <w:t>ö</w:t>
      </w:r>
      <w:proofErr w:type="spellStart"/>
      <w:r w:rsidRPr="00CC7A94">
        <w:rPr>
          <w:rFonts w:eastAsia="Times New Roman"/>
          <w:i/>
        </w:rPr>
        <w:t>glichkeit</w:t>
      </w:r>
      <w:proofErr w:type="spellEnd"/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heit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Sch</w:t>
      </w:r>
      <w:proofErr w:type="spellEnd"/>
      <w:r w:rsidRPr="00CC7A94">
        <w:rPr>
          <w:rFonts w:eastAsia="Times New Roman"/>
          <w:i/>
          <w:lang w:val="ru-RU"/>
        </w:rPr>
        <w:t>ö</w:t>
      </w:r>
      <w:proofErr w:type="spellStart"/>
      <w:r w:rsidRPr="00CC7A94">
        <w:rPr>
          <w:rFonts w:eastAsia="Times New Roman"/>
          <w:i/>
        </w:rPr>
        <w:t>nheit</w:t>
      </w:r>
      <w:proofErr w:type="spellEnd"/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ung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Erz</w:t>
      </w:r>
      <w:proofErr w:type="spellEnd"/>
      <w:r w:rsidRPr="00CC7A94">
        <w:rPr>
          <w:rFonts w:eastAsia="Times New Roman"/>
          <w:i/>
          <w:lang w:val="ru-RU"/>
        </w:rPr>
        <w:t>ä</w:t>
      </w:r>
      <w:proofErr w:type="spellStart"/>
      <w:r w:rsidRPr="00CC7A94">
        <w:rPr>
          <w:rFonts w:eastAsia="Times New Roman"/>
          <w:i/>
        </w:rPr>
        <w:t>hlung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897871" w:rsidRPr="00CC7A94" w:rsidRDefault="00897871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образование имен прилагательных при помощи суффикса</w:t>
      </w:r>
      <w:r w:rsidR="00C87E8D" w:rsidRPr="00CC7A94">
        <w:rPr>
          <w:rFonts w:eastAsia="Times New Roman"/>
          <w:lang w:val="ru-RU"/>
        </w:rPr>
        <w:t xml:space="preserve"> </w:t>
      </w:r>
      <w:r w:rsidR="00C87E8D" w:rsidRPr="00CC7A94">
        <w:rPr>
          <w:rFonts w:eastAsia="Times New Roman"/>
          <w:i/>
          <w:lang w:val="ru-RU"/>
        </w:rPr>
        <w:t>-</w:t>
      </w:r>
      <w:proofErr w:type="spellStart"/>
      <w:r w:rsidR="00C87E8D" w:rsidRPr="00CC7A94">
        <w:rPr>
          <w:rFonts w:eastAsia="Times New Roman"/>
          <w:i/>
        </w:rPr>
        <w:t>isch</w:t>
      </w:r>
      <w:proofErr w:type="spellEnd"/>
      <w:r w:rsidR="00C87E8D" w:rsidRPr="00CC7A94">
        <w:rPr>
          <w:rFonts w:eastAsia="Times New Roman"/>
          <w:i/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>(</w:t>
      </w:r>
      <w:proofErr w:type="spellStart"/>
      <w:r w:rsidR="00C87E8D" w:rsidRPr="00CC7A94">
        <w:rPr>
          <w:rFonts w:eastAsia="Times New Roman"/>
          <w:i/>
        </w:rPr>
        <w:t>dramatisch</w:t>
      </w:r>
      <w:proofErr w:type="spellEnd"/>
      <w:r w:rsidR="00C87E8D" w:rsidRPr="00CC7A94">
        <w:rPr>
          <w:rFonts w:eastAsia="Times New Roman"/>
          <w:lang w:val="ru-RU"/>
        </w:rPr>
        <w:t>);</w:t>
      </w:r>
    </w:p>
    <w:p w:rsidR="003A0016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имён прилагательных и наречий при помощи отрицательного префикса </w:t>
      </w:r>
      <w:r w:rsidRPr="00CC7A94">
        <w:rPr>
          <w:rFonts w:eastAsia="Times New Roman"/>
          <w:i/>
        </w:rPr>
        <w:t>un</w:t>
      </w:r>
      <w:r w:rsidRPr="00CC7A94">
        <w:rPr>
          <w:rFonts w:eastAsia="Times New Roman"/>
          <w:i/>
          <w:lang w:val="ru-RU"/>
        </w:rPr>
        <w:t>-</w:t>
      </w:r>
      <w:r w:rsidR="003A0016" w:rsidRPr="00CC7A94">
        <w:rPr>
          <w:rFonts w:eastAsia="Times New Roman"/>
          <w:lang w:val="ru-RU"/>
        </w:rPr>
        <w:t xml:space="preserve">    </w:t>
      </w:r>
    </w:p>
    <w:p w:rsidR="00897871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б) конверсия: образование имён существительных </w:t>
      </w:r>
      <w:r w:rsidR="00897871" w:rsidRPr="00CC7A94">
        <w:rPr>
          <w:rFonts w:eastAsia="Times New Roman"/>
          <w:lang w:val="ru-RU"/>
        </w:rPr>
        <w:t>от глагола</w:t>
      </w:r>
      <w:r w:rsidRPr="00CC7A94">
        <w:rPr>
          <w:rFonts w:eastAsia="Times New Roman"/>
          <w:lang w:val="ru-RU"/>
        </w:rPr>
        <w:t xml:space="preserve"> (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Lesen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в) словосложение: образование сложных существительных путём соединения глагола и </w:t>
      </w:r>
      <w:r w:rsidR="00897871" w:rsidRPr="00CC7A94">
        <w:rPr>
          <w:rFonts w:eastAsia="Times New Roman"/>
          <w:lang w:val="ru-RU"/>
        </w:rPr>
        <w:t>существительного (</w:t>
      </w:r>
      <w:r w:rsidRPr="00CC7A94">
        <w:rPr>
          <w:rFonts w:eastAsia="Times New Roman"/>
          <w:i/>
        </w:rPr>
        <w:t>der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Schreibtisch</w:t>
      </w:r>
      <w:proofErr w:type="spellEnd"/>
      <w:r w:rsidRPr="00CC7A94">
        <w:rPr>
          <w:rFonts w:eastAsia="Times New Roman"/>
          <w:lang w:val="ru-RU"/>
        </w:rPr>
        <w:t>).</w:t>
      </w:r>
    </w:p>
    <w:p w:rsidR="00897871" w:rsidRPr="00CC7A94" w:rsidRDefault="00897871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</w:p>
    <w:p w:rsidR="00897871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Грамматическая сторона речи</w:t>
      </w:r>
    </w:p>
    <w:p w:rsidR="008E0593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Сложносочинённые предложения с союзом </w:t>
      </w:r>
      <w:proofErr w:type="spellStart"/>
      <w:r w:rsidRPr="00CC7A94">
        <w:rPr>
          <w:rFonts w:eastAsia="Times New Roman"/>
          <w:i/>
        </w:rPr>
        <w:t>denn</w:t>
      </w:r>
      <w:proofErr w:type="spellEnd"/>
      <w:r w:rsidRPr="00CC7A94">
        <w:rPr>
          <w:rFonts w:eastAsia="Times New Roman"/>
          <w:i/>
          <w:lang w:val="ru-RU"/>
        </w:rPr>
        <w:t>.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Глаголы </w:t>
      </w:r>
      <w:r w:rsidR="00897871" w:rsidRPr="00CC7A94">
        <w:rPr>
          <w:rFonts w:eastAsia="Times New Roman"/>
          <w:lang w:val="ru-RU"/>
        </w:rPr>
        <w:t>в видовременных</w:t>
      </w:r>
      <w:r w:rsidRPr="00CC7A94">
        <w:rPr>
          <w:rFonts w:eastAsia="Times New Roman"/>
          <w:lang w:val="ru-RU"/>
        </w:rPr>
        <w:t xml:space="preserve"> формах действительного залога в изъявительном наклонении в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teritum</w:t>
      </w:r>
      <w:proofErr w:type="spellEnd"/>
      <w:r w:rsidRPr="00CC7A94">
        <w:rPr>
          <w:rFonts w:eastAsia="Times New Roman"/>
          <w:lang w:val="ru-RU"/>
        </w:rPr>
        <w:t>.</w:t>
      </w:r>
    </w:p>
    <w:p w:rsidR="008E0593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Глаголы с отделяемыми и неотделяемыми приставками. </w:t>
      </w:r>
    </w:p>
    <w:p w:rsidR="003A0016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Глаголы с возвратным местоимением </w:t>
      </w:r>
      <w:proofErr w:type="spellStart"/>
      <w:r w:rsidRPr="00CC7A94">
        <w:rPr>
          <w:rFonts w:eastAsia="Times New Roman"/>
          <w:i/>
        </w:rPr>
        <w:t>sich</w:t>
      </w:r>
      <w:proofErr w:type="spellEnd"/>
      <w:r w:rsidRPr="00CC7A94">
        <w:rPr>
          <w:rFonts w:eastAsia="Times New Roman"/>
          <w:i/>
          <w:lang w:val="ru-RU"/>
        </w:rPr>
        <w:t xml:space="preserve">. 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</w:pPr>
      <w:r w:rsidRPr="00CC7A94">
        <w:rPr>
          <w:rFonts w:eastAsia="Times New Roman"/>
          <w:lang w:val="ru-RU"/>
        </w:rPr>
        <w:t>Глаголы</w:t>
      </w:r>
      <w:r w:rsidRPr="00CC7A94">
        <w:rPr>
          <w:rFonts w:eastAsia="Times New Roman"/>
        </w:rPr>
        <w:t xml:space="preserve"> </w:t>
      </w:r>
      <w:proofErr w:type="spellStart"/>
      <w:r w:rsidRPr="00CC7A94">
        <w:rPr>
          <w:rFonts w:eastAsia="Times New Roman"/>
          <w:i/>
        </w:rPr>
        <w:t>sitzen</w:t>
      </w:r>
      <w:proofErr w:type="spellEnd"/>
      <w:r w:rsidRPr="00CC7A94">
        <w:rPr>
          <w:rFonts w:eastAsia="Times New Roman"/>
          <w:i/>
        </w:rPr>
        <w:t xml:space="preserve"> — </w:t>
      </w:r>
      <w:proofErr w:type="spellStart"/>
      <w:r w:rsidRPr="00CC7A94">
        <w:rPr>
          <w:rFonts w:eastAsia="Times New Roman"/>
          <w:i/>
        </w:rPr>
        <w:t>setzen</w:t>
      </w:r>
      <w:proofErr w:type="spellEnd"/>
      <w:r w:rsidRPr="00CC7A94">
        <w:rPr>
          <w:rFonts w:eastAsia="Times New Roman"/>
        </w:rPr>
        <w:t xml:space="preserve">, </w:t>
      </w:r>
      <w:proofErr w:type="spellStart"/>
      <w:r w:rsidRPr="00CC7A94">
        <w:rPr>
          <w:rFonts w:eastAsia="Times New Roman"/>
          <w:i/>
        </w:rPr>
        <w:t>liegen</w:t>
      </w:r>
      <w:proofErr w:type="spellEnd"/>
      <w:r w:rsidRPr="00CC7A94">
        <w:rPr>
          <w:rFonts w:eastAsia="Times New Roman"/>
          <w:i/>
        </w:rPr>
        <w:t xml:space="preserve"> — </w:t>
      </w:r>
      <w:proofErr w:type="spellStart"/>
      <w:r w:rsidRPr="00CC7A94">
        <w:rPr>
          <w:rFonts w:eastAsia="Times New Roman"/>
          <w:i/>
        </w:rPr>
        <w:t>legen</w:t>
      </w:r>
      <w:proofErr w:type="spellEnd"/>
      <w:r w:rsidRPr="00CC7A94">
        <w:rPr>
          <w:rFonts w:eastAsia="Times New Roman"/>
        </w:rPr>
        <w:t xml:space="preserve">, </w:t>
      </w:r>
      <w:proofErr w:type="spellStart"/>
      <w:r w:rsidRPr="00CC7A94">
        <w:rPr>
          <w:rFonts w:eastAsia="Times New Roman"/>
          <w:i/>
        </w:rPr>
        <w:t>stehen</w:t>
      </w:r>
      <w:proofErr w:type="spellEnd"/>
      <w:r w:rsidRPr="00CC7A94">
        <w:rPr>
          <w:rFonts w:eastAsia="Times New Roman"/>
          <w:i/>
        </w:rPr>
        <w:t xml:space="preserve"> — </w:t>
      </w:r>
      <w:proofErr w:type="spellStart"/>
      <w:r w:rsidRPr="00CC7A94">
        <w:rPr>
          <w:rFonts w:eastAsia="Times New Roman"/>
          <w:i/>
        </w:rPr>
        <w:t>stellen</w:t>
      </w:r>
      <w:proofErr w:type="spellEnd"/>
      <w:r w:rsidRPr="00CC7A94">
        <w:rPr>
          <w:rFonts w:eastAsia="Times New Roman"/>
        </w:rPr>
        <w:t xml:space="preserve">, </w:t>
      </w:r>
      <w:proofErr w:type="spellStart"/>
      <w:r w:rsidRPr="00CC7A94">
        <w:rPr>
          <w:rFonts w:eastAsia="Times New Roman"/>
          <w:i/>
        </w:rPr>
        <w:t>hängen</w:t>
      </w:r>
      <w:proofErr w:type="spellEnd"/>
      <w:r w:rsidRPr="00CC7A94">
        <w:rPr>
          <w:rFonts w:eastAsia="Times New Roman"/>
          <w:i/>
        </w:rPr>
        <w:t>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Модальный глагол </w:t>
      </w:r>
      <w:proofErr w:type="spellStart"/>
      <w:r w:rsidRPr="00CC7A94">
        <w:rPr>
          <w:rFonts w:eastAsia="Times New Roman"/>
          <w:i/>
        </w:rPr>
        <w:t>sollen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(в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sens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Склонение имён существительных в единственном и множественном числе в родительном падеже.</w:t>
      </w:r>
    </w:p>
    <w:p w:rsidR="003A0016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Личные местоимения в винительном и дательном падежах (в некоторых речевых образцах). 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Вопросительное местоимение (</w:t>
      </w:r>
      <w:r w:rsidRPr="00CC7A94">
        <w:rPr>
          <w:rFonts w:eastAsia="Times New Roman"/>
          <w:i/>
        </w:rPr>
        <w:t>welch</w:t>
      </w:r>
      <w:r w:rsidRPr="00CC7A94">
        <w:rPr>
          <w:rFonts w:eastAsia="Times New Roman"/>
          <w:lang w:val="ru-RU"/>
        </w:rPr>
        <w:t>-).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Числительные для обозначения дат и больших чисел (100-1000).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lang w:val="ru-RU"/>
        </w:rPr>
        <w:t xml:space="preserve">Предлоги, требующие дательного падежа при ответе на вопрос </w:t>
      </w:r>
      <w:r w:rsidRPr="00CC7A94">
        <w:rPr>
          <w:rFonts w:eastAsia="Times New Roman"/>
          <w:i/>
        </w:rPr>
        <w:t>Wo</w:t>
      </w:r>
      <w:r w:rsidRPr="00CC7A94">
        <w:rPr>
          <w:rFonts w:eastAsia="Times New Roman"/>
          <w:i/>
          <w:lang w:val="ru-RU"/>
        </w:rPr>
        <w:t xml:space="preserve">? </w:t>
      </w:r>
      <w:r w:rsidRPr="00CC7A94">
        <w:rPr>
          <w:rFonts w:eastAsia="Times New Roman"/>
          <w:lang w:val="ru-RU"/>
        </w:rPr>
        <w:t xml:space="preserve">и винительного при ответе на вопрос </w:t>
      </w:r>
      <w:proofErr w:type="spellStart"/>
      <w:r w:rsidRPr="00CC7A94">
        <w:rPr>
          <w:rFonts w:eastAsia="Times New Roman"/>
          <w:i/>
        </w:rPr>
        <w:t>Wohin</w:t>
      </w:r>
      <w:proofErr w:type="spellEnd"/>
      <w:r w:rsidRPr="00CC7A94">
        <w:rPr>
          <w:rFonts w:eastAsia="Times New Roman"/>
          <w:i/>
          <w:lang w:val="ru-RU"/>
        </w:rPr>
        <w:t>?</w:t>
      </w:r>
    </w:p>
    <w:p w:rsidR="008E0593" w:rsidRPr="00CC7A94" w:rsidRDefault="008E0593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</w:p>
    <w:p w:rsidR="008E0593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СОЦИОКУЛЬТУРНЫЕ ЗНАНИЯ И УМЕНИЯ</w:t>
      </w:r>
    </w:p>
    <w:p w:rsidR="00A0624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Знание социокультурного портрета родной страны и страны/стран изучаемого языка: знакомство с государственной символикой (флагом), некоторыми </w:t>
      </w:r>
      <w:r w:rsidR="008E0593" w:rsidRPr="00CC7A94">
        <w:rPr>
          <w:rFonts w:eastAsia="Times New Roman"/>
          <w:lang w:val="ru-RU"/>
        </w:rPr>
        <w:t>национальными символами</w:t>
      </w:r>
      <w:r w:rsidRPr="00CC7A94">
        <w:rPr>
          <w:rFonts w:eastAsia="Times New Roman"/>
          <w:lang w:val="ru-RU"/>
        </w:rPr>
        <w:t>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немецком языке.</w:t>
      </w:r>
    </w:p>
    <w:p w:rsidR="008E0593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умений: </w:t>
      </w:r>
    </w:p>
    <w:p w:rsidR="008E0593" w:rsidRPr="00CC7A94" w:rsidRDefault="00C87E8D" w:rsidP="008E0593">
      <w:pPr>
        <w:pStyle w:val="ae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писать своё имя и фамилию, а также имена и фамилии своих родственников и друзей на немецком языке;</w:t>
      </w:r>
    </w:p>
    <w:p w:rsidR="008E0593" w:rsidRPr="00CC7A94" w:rsidRDefault="00C87E8D" w:rsidP="008E0593">
      <w:pPr>
        <w:pStyle w:val="ae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правильно оформлять свой адрес на немецком языке (в анкете, формуляре);</w:t>
      </w:r>
    </w:p>
    <w:p w:rsidR="008E0593" w:rsidRPr="00CC7A94" w:rsidRDefault="00C87E8D" w:rsidP="008E0593">
      <w:pPr>
        <w:pStyle w:val="ae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</w:p>
    <w:p w:rsidR="008E0593" w:rsidRPr="00CC7A94" w:rsidRDefault="00C87E8D" w:rsidP="008E0593">
      <w:pPr>
        <w:pStyle w:val="ae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A06244" w:rsidRPr="00CC7A94" w:rsidRDefault="00C87E8D" w:rsidP="008E0593">
      <w:pPr>
        <w:pStyle w:val="ae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8E0593" w:rsidRPr="00CC7A94" w:rsidRDefault="008E0593" w:rsidP="008E0593">
      <w:pPr>
        <w:pStyle w:val="ae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lang w:val="ru-RU"/>
        </w:rPr>
      </w:pPr>
    </w:p>
    <w:p w:rsidR="008E0593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КОМПЕНСАТОРНЫЕ УМЕНИЯ </w:t>
      </w:r>
    </w:p>
    <w:p w:rsidR="00A06244" w:rsidRPr="00CC7A94" w:rsidRDefault="00C87E8D" w:rsidP="00897871">
      <w:pPr>
        <w:tabs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Использование при чтении и аудировании языковой догадки, в том числе контекстуальной.</w:t>
      </w:r>
    </w:p>
    <w:p w:rsidR="00610A24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8E0593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информации. </w:t>
      </w:r>
      <w:r w:rsidRPr="00CC7A94">
        <w:rPr>
          <w:lang w:val="ru-RU"/>
        </w:rPr>
        <w:tab/>
      </w:r>
    </w:p>
    <w:p w:rsidR="003A0016" w:rsidRPr="00CC7A94" w:rsidRDefault="00C87E8D" w:rsidP="0089787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E0593" w:rsidRPr="00CC7A94" w:rsidRDefault="008E0593" w:rsidP="00610A24">
      <w:pPr>
        <w:tabs>
          <w:tab w:val="left" w:pos="284"/>
        </w:tabs>
        <w:autoSpaceDE w:val="0"/>
        <w:autoSpaceDN w:val="0"/>
        <w:spacing w:before="262" w:after="0" w:line="240" w:lineRule="auto"/>
        <w:ind w:left="142"/>
        <w:rPr>
          <w:rFonts w:eastAsia="Times New Roman"/>
          <w:b/>
          <w:lang w:val="ru-RU"/>
        </w:rPr>
      </w:pP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>7 КЛАСС</w:t>
      </w:r>
    </w:p>
    <w:p w:rsidR="008E0593" w:rsidRPr="00CC7A94" w:rsidRDefault="008E0593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8E0593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КОММУНИКАТИВНЫЕ УМЕНИЯ</w:t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Взаимоотношения в семье и с друзьями. Семейные праздники. Обязанности по дому.</w:t>
      </w:r>
    </w:p>
    <w:p w:rsidR="008E0593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Внешность и характер человека/литературного персонажа. </w:t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Досуг и увлечения/хобби современного подростка (чтение, кино, театр, музей, спорт, музыка).</w:t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Покупки: продукты питания.</w:t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lastRenderedPageBreak/>
        <w:t>Школа, школьная жизнь, изучаемые предметы, любимый предмет, правила поведения в школе. Переписка с зарубежными сверстниками.</w:t>
      </w:r>
    </w:p>
    <w:p w:rsidR="008E0593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Каникулы в различное время года. Виды отдыха. Путешествия по России и зарубежным странам. 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Природа: дикие и домашние животные. Проблемы экологии. Климат, погода.</w:t>
      </w:r>
    </w:p>
    <w:p w:rsidR="008E0593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Жизнь в городе и сельской местности. Описание</w:t>
      </w:r>
      <w:r w:rsidR="008E0593" w:rsidRPr="00CC7A94">
        <w:rPr>
          <w:rFonts w:eastAsia="Times New Roman"/>
          <w:lang w:val="ru-RU"/>
        </w:rPr>
        <w:t xml:space="preserve"> родного города/села. Транспорт.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Средства массовой информации (телевидение, журналы, Интернет).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Выдающиеся люди родной страны и страны/стран изучаемого языка: учёные, писатели, поэты, спортсмены.</w:t>
      </w:r>
    </w:p>
    <w:p w:rsidR="008E0593" w:rsidRPr="00CC7A94" w:rsidRDefault="008E0593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3A0016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3A0016" w:rsidRPr="00CC7A94">
        <w:rPr>
          <w:lang w:val="ru-RU"/>
        </w:rPr>
        <w:t xml:space="preserve">        </w:t>
      </w:r>
      <w:r w:rsidRPr="00CC7A94">
        <w:rPr>
          <w:rFonts w:eastAsia="Times New Roman"/>
          <w:lang w:val="ru-RU"/>
        </w:rPr>
        <w:t xml:space="preserve">Развитие коммуникативных умений </w:t>
      </w:r>
      <w:r w:rsidRPr="00CC7A94">
        <w:rPr>
          <w:rFonts w:eastAsia="Times New Roman"/>
          <w:b/>
          <w:i/>
          <w:lang w:val="ru-RU"/>
        </w:rPr>
        <w:t>диалогической речи</w:t>
      </w:r>
      <w:r w:rsidRPr="00CC7A94">
        <w:rPr>
          <w:rFonts w:eastAsia="Times New Roman"/>
          <w:lang w:val="ru-RU"/>
        </w:rPr>
        <w:t xml:space="preserve">, а именно умений вести диалог этикетного характера, диалог-побуждение к действию, диалог-расспрос, комбинированный диалог, включающий различные виды диалогов: </w:t>
      </w:r>
    </w:p>
    <w:p w:rsidR="003A0016" w:rsidRPr="00CC7A94" w:rsidRDefault="00C87E8D" w:rsidP="00A96FFB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диалог этикетного характера </w:t>
      </w:r>
      <w:r w:rsidR="008E0593" w:rsidRPr="00CC7A94">
        <w:rPr>
          <w:rFonts w:eastAsia="Times New Roman"/>
          <w:i/>
          <w:lang w:val="ru-RU"/>
        </w:rPr>
        <w:t xml:space="preserve">– </w:t>
      </w:r>
      <w:r w:rsidRPr="00CC7A94">
        <w:rPr>
          <w:rFonts w:eastAsia="Times New Roman"/>
          <w:lang w:val="ru-RU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8E0593" w:rsidRPr="00CC7A94" w:rsidRDefault="00C87E8D" w:rsidP="00A96FFB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диалог-побуждение </w:t>
      </w:r>
      <w:r w:rsidRPr="00CC7A94">
        <w:rPr>
          <w:rFonts w:eastAsia="Times New Roman"/>
          <w:lang w:val="ru-RU"/>
        </w:rPr>
        <w:t xml:space="preserve">к действию </w:t>
      </w:r>
      <w:r w:rsidR="008E0593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обращаться</w:t>
      </w:r>
      <w:r w:rsidR="008E059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06244" w:rsidRPr="00CC7A94" w:rsidRDefault="00C87E8D" w:rsidP="00A96FFB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диалог-расспрос </w:t>
      </w:r>
      <w:r w:rsidR="008E0593" w:rsidRPr="00CC7A94">
        <w:rPr>
          <w:rFonts w:eastAsia="Times New Roman"/>
          <w:i/>
          <w:lang w:val="ru-RU"/>
        </w:rPr>
        <w:t>–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сообщать</w:t>
      </w:r>
      <w:r w:rsidR="008E059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E0593" w:rsidRPr="00CC7A94" w:rsidRDefault="003A0016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фотографий, с соблюдением норм речевого этикета, принятых в стране/странах изучаемого языка.</w:t>
      </w:r>
      <w:r w:rsidRPr="00CC7A94">
        <w:rPr>
          <w:rFonts w:eastAsia="Times New Roman"/>
          <w:lang w:val="ru-RU"/>
        </w:rPr>
        <w:t xml:space="preserve"> </w:t>
      </w:r>
    </w:p>
    <w:p w:rsidR="00A06244" w:rsidRPr="00CC7A94" w:rsidRDefault="003A0016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диалога </w:t>
      </w:r>
      <w:r w:rsidR="008E0593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8E059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6 реплик со стороны каждого собеседника.</w:t>
      </w:r>
    </w:p>
    <w:p w:rsidR="00A96FFB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коммуникативных умений </w:t>
      </w:r>
      <w:r w:rsidRPr="00CC7A94">
        <w:rPr>
          <w:rFonts w:eastAsia="Times New Roman"/>
          <w:b/>
          <w:i/>
          <w:lang w:val="ru-RU"/>
        </w:rPr>
        <w:t>монологической речи</w:t>
      </w:r>
      <w:r w:rsidRPr="00CC7A94">
        <w:rPr>
          <w:rFonts w:eastAsia="Times New Roman"/>
          <w:lang w:val="ru-RU"/>
        </w:rPr>
        <w:t xml:space="preserve">: </w:t>
      </w:r>
    </w:p>
    <w:p w:rsidR="00A96FFB" w:rsidRPr="00CC7A94" w:rsidRDefault="00C87E8D" w:rsidP="00A96FFB">
      <w:pPr>
        <w:pStyle w:val="ae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96FFB" w:rsidRPr="00CC7A94" w:rsidRDefault="00C87E8D" w:rsidP="00A96FFB">
      <w:pPr>
        <w:pStyle w:val="ae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</w:t>
      </w:r>
      <w:r w:rsidR="00A96FFB" w:rsidRPr="00CC7A94">
        <w:rPr>
          <w:rFonts w:eastAsia="Times New Roman"/>
          <w:lang w:val="ru-RU"/>
        </w:rPr>
        <w:t>);</w:t>
      </w:r>
      <w:r w:rsidR="00A96FFB" w:rsidRPr="00CC7A94">
        <w:rPr>
          <w:lang w:val="ru-RU"/>
        </w:rPr>
        <w:t xml:space="preserve"> </w:t>
      </w:r>
      <w:r w:rsidR="00A96FFB" w:rsidRPr="00CC7A94">
        <w:rPr>
          <w:lang w:val="ru-RU"/>
        </w:rPr>
        <w:tab/>
      </w:r>
    </w:p>
    <w:p w:rsidR="00A96FFB" w:rsidRPr="00CC7A94" w:rsidRDefault="00C87E8D" w:rsidP="00A96FFB">
      <w:pPr>
        <w:pStyle w:val="ae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повествование/сообщение;</w:t>
      </w:r>
    </w:p>
    <w:p w:rsidR="00A96FFB" w:rsidRPr="00CC7A94" w:rsidRDefault="00C87E8D" w:rsidP="00A96FFB">
      <w:pPr>
        <w:pStyle w:val="ae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изложение (пересказ) </w:t>
      </w:r>
      <w:proofErr w:type="gramStart"/>
      <w:r w:rsidRPr="00CC7A94">
        <w:rPr>
          <w:rFonts w:eastAsia="Times New Roman"/>
          <w:lang w:val="ru-RU"/>
        </w:rPr>
        <w:t xml:space="preserve">основного </w:t>
      </w:r>
      <w:r w:rsidR="00A96FFB" w:rsidRPr="00CC7A94">
        <w:rPr>
          <w:rFonts w:eastAsia="Times New Roman"/>
          <w:lang w:val="ru-RU"/>
        </w:rPr>
        <w:t>содержания</w:t>
      </w:r>
      <w:proofErr w:type="gramEnd"/>
      <w:r w:rsidR="00A96FFB" w:rsidRPr="00CC7A94">
        <w:rPr>
          <w:rFonts w:eastAsia="Times New Roman"/>
          <w:lang w:val="ru-RU"/>
        </w:rPr>
        <w:t xml:space="preserve"> прочитанного</w:t>
      </w:r>
      <w:r w:rsidRPr="00CC7A94">
        <w:rPr>
          <w:rFonts w:eastAsia="Times New Roman"/>
          <w:lang w:val="ru-RU"/>
        </w:rPr>
        <w:t>/прослушанного текста;</w:t>
      </w:r>
      <w:r w:rsidRPr="00CC7A94">
        <w:rPr>
          <w:lang w:val="ru-RU"/>
        </w:rPr>
        <w:tab/>
      </w:r>
    </w:p>
    <w:p w:rsidR="00A06244" w:rsidRPr="00CC7A94" w:rsidRDefault="00C87E8D" w:rsidP="00A96FFB">
      <w:pPr>
        <w:pStyle w:val="ae"/>
        <w:numPr>
          <w:ilvl w:val="0"/>
          <w:numId w:val="13"/>
        </w:numPr>
        <w:tabs>
          <w:tab w:val="left" w:pos="180"/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краткое изложение результатов выполненной проектной работы.</w:t>
      </w:r>
    </w:p>
    <w:p w:rsidR="00A96FFB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  <w:r w:rsidR="003A0016" w:rsidRPr="00CC7A94">
        <w:rPr>
          <w:rFonts w:eastAsia="Times New Roman"/>
          <w:lang w:val="ru-RU"/>
        </w:rPr>
        <w:t xml:space="preserve"> </w:t>
      </w:r>
    </w:p>
    <w:p w:rsidR="00A06244" w:rsidRPr="00CC7A94" w:rsidRDefault="003A0016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монологического высказывания </w:t>
      </w:r>
      <w:r w:rsidR="00A96FFB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8-9 фраз.</w:t>
      </w:r>
    </w:p>
    <w:p w:rsidR="00A96FFB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lang w:val="ru-RU"/>
        </w:rPr>
        <w:tab/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3A0016" w:rsidRPr="00CC7A94">
        <w:rPr>
          <w:lang w:val="ru-RU"/>
        </w:rPr>
        <w:t xml:space="preserve">        </w:t>
      </w:r>
      <w:r w:rsidRPr="00CC7A94">
        <w:rPr>
          <w:rFonts w:eastAsia="Times New Roman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</w:t>
      </w:r>
      <w:r w:rsidR="003A0016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>содержания; с пониманием запрашиваемой информации.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Аудирование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умение определять основную тему/</w:t>
      </w:r>
      <w:r w:rsidR="00A96FFB" w:rsidRPr="00CC7A94">
        <w:rPr>
          <w:rFonts w:eastAsia="Times New Roman"/>
          <w:lang w:val="ru-RU"/>
        </w:rPr>
        <w:t>идею и</w:t>
      </w:r>
      <w:r w:rsidRPr="00CC7A94">
        <w:rPr>
          <w:rFonts w:eastAsia="Times New Roman"/>
          <w:lang w:val="ru-RU"/>
        </w:rPr>
        <w:t xml:space="preserve">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>Аудирование с пониманием запрашиваемой информации</w:t>
      </w:r>
      <w:r w:rsidRPr="00CC7A94">
        <w:rPr>
          <w:rFonts w:eastAsia="Times New Roman"/>
          <w:lang w:val="ru-RU"/>
        </w:rPr>
        <w:t xml:space="preserve">, предполагает умение выделять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Тексты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Время </w:t>
      </w:r>
      <w:r w:rsidR="00A96FFB" w:rsidRPr="00CC7A94">
        <w:rPr>
          <w:rFonts w:eastAsia="Times New Roman"/>
          <w:lang w:val="ru-RU"/>
        </w:rPr>
        <w:t>звучания текста</w:t>
      </w:r>
      <w:r w:rsidRPr="00CC7A94">
        <w:rPr>
          <w:rFonts w:eastAsia="Times New Roman"/>
          <w:lang w:val="ru-RU"/>
        </w:rPr>
        <w:t>/</w:t>
      </w:r>
      <w:r w:rsidR="00A96FFB" w:rsidRPr="00CC7A94">
        <w:rPr>
          <w:rFonts w:eastAsia="Times New Roman"/>
          <w:lang w:val="ru-RU"/>
        </w:rPr>
        <w:t xml:space="preserve">текстов для </w:t>
      </w:r>
      <w:proofErr w:type="spellStart"/>
      <w:r w:rsidR="00A96FFB"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 xml:space="preserve"> </w:t>
      </w:r>
      <w:r w:rsidR="00A96FFB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A96FFB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1,5 минут.</w:t>
      </w:r>
    </w:p>
    <w:p w:rsidR="00A96FFB" w:rsidRPr="00CC7A94" w:rsidRDefault="00A96FFB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3A0016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Смысловое чтение</w:t>
      </w:r>
    </w:p>
    <w:p w:rsidR="003A0016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информации, с полным пониманием содержания текста.</w:t>
      </w:r>
    </w:p>
    <w:p w:rsidR="003A0016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 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пониманием нужной/запрашиваемой информации</w:t>
      </w:r>
      <w:r w:rsidRPr="00CC7A94">
        <w:rPr>
          <w:rFonts w:eastAsia="Times New Roman"/>
          <w:lang w:val="ru-RU"/>
        </w:rPr>
        <w:t xml:space="preserve"> предполагает умение находить в прочитанном тексте и понимать запрашиваемую информацию.</w:t>
      </w:r>
    </w:p>
    <w:p w:rsidR="00A06244" w:rsidRPr="00CC7A94" w:rsidRDefault="00C87E8D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полным пониманием</w:t>
      </w:r>
      <w:r w:rsidRPr="00CC7A94">
        <w:rPr>
          <w:rFonts w:eastAsia="Times New Roman"/>
          <w:lang w:val="ru-RU"/>
        </w:rPr>
        <w:t xml:space="preserve"> предполагает полное и точное понимание информации, представленной в тексте в эксплицитной (явной) форме.</w:t>
      </w:r>
    </w:p>
    <w:p w:rsidR="00A06244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Чтение </w:t>
      </w:r>
      <w:proofErr w:type="spellStart"/>
      <w:r w:rsidRPr="00CC7A94">
        <w:rPr>
          <w:rFonts w:eastAsia="Times New Roman"/>
          <w:i/>
          <w:lang w:val="ru-RU"/>
        </w:rPr>
        <w:t>несплошных</w:t>
      </w:r>
      <w:proofErr w:type="spellEnd"/>
      <w:r w:rsidRPr="00CC7A94">
        <w:rPr>
          <w:rFonts w:eastAsia="Times New Roman"/>
          <w:i/>
          <w:lang w:val="ru-RU"/>
        </w:rPr>
        <w:t xml:space="preserve"> текстов (таблиц, диаграмм)</w:t>
      </w:r>
      <w:r w:rsidRPr="00CC7A94">
        <w:rPr>
          <w:rFonts w:eastAsia="Times New Roman"/>
          <w:lang w:val="ru-RU"/>
        </w:rPr>
        <w:t xml:space="preserve"> и понимание представленной в них информации.</w:t>
      </w:r>
    </w:p>
    <w:p w:rsidR="00A96FFB" w:rsidRPr="00CC7A94" w:rsidRDefault="00C87E8D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Тексты для чтения: интервью; диалог (беседа); отрывок из художественного произведения, в том </w:t>
      </w:r>
      <w:r w:rsidR="00A96FFB" w:rsidRPr="00CC7A94">
        <w:rPr>
          <w:rFonts w:eastAsia="Times New Roman"/>
          <w:lang w:val="ru-RU"/>
        </w:rPr>
        <w:t>числе рассказа; отрывок</w:t>
      </w:r>
      <w:r w:rsidRPr="00CC7A94">
        <w:rPr>
          <w:rFonts w:eastAsia="Times New Roman"/>
          <w:lang w:val="ru-RU"/>
        </w:rPr>
        <w:t xml:space="preserve">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CC7A94">
        <w:rPr>
          <w:rFonts w:eastAsia="Times New Roman"/>
          <w:lang w:val="ru-RU"/>
        </w:rPr>
        <w:t>несплошной</w:t>
      </w:r>
      <w:proofErr w:type="spellEnd"/>
      <w:r w:rsidRPr="00CC7A94">
        <w:rPr>
          <w:rFonts w:eastAsia="Times New Roman"/>
          <w:lang w:val="ru-RU"/>
        </w:rPr>
        <w:t xml:space="preserve"> текст (таблица, диаграмма).</w:t>
      </w:r>
      <w:r w:rsidR="003A0016" w:rsidRPr="00CC7A94">
        <w:rPr>
          <w:rFonts w:eastAsia="Times New Roman"/>
          <w:lang w:val="ru-RU"/>
        </w:rPr>
        <w:t xml:space="preserve"> </w:t>
      </w:r>
    </w:p>
    <w:p w:rsidR="00A06244" w:rsidRPr="00CC7A94" w:rsidRDefault="003A0016" w:rsidP="008E0593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текста/текстов для чтения </w:t>
      </w:r>
      <w:r w:rsidR="00A96FFB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A96FFB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350 слов.</w:t>
      </w:r>
    </w:p>
    <w:p w:rsidR="00A96FFB" w:rsidRPr="00CC7A94" w:rsidRDefault="00A96FFB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3A0016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Письменная речь </w:t>
      </w:r>
    </w:p>
    <w:p w:rsidR="003A0016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Развитие умений письменной речи:</w:t>
      </w:r>
    </w:p>
    <w:p w:rsidR="00A96FFB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3A0016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</w:p>
    <w:p w:rsidR="00A96FFB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извинения,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</w:t>
      </w:r>
      <w:r w:rsidR="00A96FFB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A96FFB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90 слов; </w:t>
      </w:r>
    </w:p>
    <w:p w:rsidR="00A06244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создание небольшого письменного высказывания с опорой на образец, план, таблицу. Объём письменного высказывания </w:t>
      </w:r>
      <w:r w:rsidR="00A96FFB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A96FFB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90 слов.</w:t>
      </w:r>
    </w:p>
    <w:p w:rsidR="00A96FFB" w:rsidRPr="00CC7A94" w:rsidRDefault="00A96FFB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A96FFB" w:rsidRPr="00CC7A94" w:rsidRDefault="00A96FFB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3A0016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ЯЗЫКОВЫЕ ЗНАНИЯ И УМЕНИЯ </w:t>
      </w:r>
    </w:p>
    <w:p w:rsidR="003A0016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A96FFB" w:rsidRPr="00CC7A94">
        <w:rPr>
          <w:lang w:val="ru-RU"/>
        </w:rPr>
        <w:t xml:space="preserve">      </w:t>
      </w:r>
      <w:r w:rsidRPr="00CC7A94">
        <w:rPr>
          <w:rFonts w:eastAsia="Times New Roman"/>
          <w:b/>
          <w:lang w:val="ru-RU"/>
        </w:rPr>
        <w:t xml:space="preserve">Фонетическая сторона речи 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</w:t>
      </w:r>
      <w:r w:rsidR="00A96FFB" w:rsidRPr="00CC7A94">
        <w:rPr>
          <w:rFonts w:eastAsia="Times New Roman"/>
          <w:lang w:val="ru-RU"/>
        </w:rPr>
        <w:t>фразового ударения на служебных словах</w:t>
      </w:r>
      <w:r w:rsidRPr="00CC7A94">
        <w:rPr>
          <w:rFonts w:eastAsia="Times New Roman"/>
          <w:lang w:val="ru-RU"/>
        </w:rPr>
        <w:t>; чтение новых слов согласно основным правилам чтения.</w:t>
      </w:r>
    </w:p>
    <w:p w:rsidR="00A96FFB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 </w:t>
      </w:r>
      <w:r w:rsidRPr="00CC7A94">
        <w:rPr>
          <w:lang w:val="ru-RU"/>
        </w:rPr>
        <w:tab/>
      </w:r>
      <w:r w:rsidR="00551F67" w:rsidRPr="00CC7A94">
        <w:rPr>
          <w:lang w:val="ru-RU"/>
        </w:rPr>
        <w:t xml:space="preserve">       </w:t>
      </w:r>
    </w:p>
    <w:p w:rsidR="00A96FFB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  <w:r w:rsidR="00551F67" w:rsidRPr="00CC7A94">
        <w:rPr>
          <w:rFonts w:eastAsia="Times New Roman"/>
          <w:lang w:val="ru-RU"/>
        </w:rPr>
        <w:t xml:space="preserve"> </w:t>
      </w:r>
    </w:p>
    <w:p w:rsidR="00A06244" w:rsidRPr="00CC7A94" w:rsidRDefault="00551F67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Объём текста для чтения вслух </w:t>
      </w:r>
      <w:r w:rsidR="00A96FFB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A96FFB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100 слов.</w:t>
      </w:r>
    </w:p>
    <w:p w:rsidR="00A96FFB" w:rsidRPr="00CC7A94" w:rsidRDefault="00A96FFB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A96FFB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lastRenderedPageBreak/>
        <w:t>Графика, орфография и пунктуация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написание изученных слов.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96FFB" w:rsidRPr="00CC7A94" w:rsidRDefault="00A96FFB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A96FFB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Лексическая сторона речи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A06244" w:rsidRPr="00CC7A94" w:rsidRDefault="00551F67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 xml:space="preserve">Объём </w:t>
      </w:r>
      <w:r w:rsidR="00A96FFB" w:rsidRPr="00CC7A94">
        <w:rPr>
          <w:rFonts w:eastAsia="Times New Roman"/>
          <w:lang w:val="ru-RU"/>
        </w:rPr>
        <w:t>–</w:t>
      </w:r>
      <w:r w:rsidR="00C87E8D" w:rsidRPr="00CC7A94">
        <w:rPr>
          <w:rFonts w:eastAsia="Times New Roman"/>
          <w:lang w:val="ru-RU"/>
        </w:rPr>
        <w:t xml:space="preserve"> 900</w:t>
      </w:r>
      <w:r w:rsidR="00A96FFB" w:rsidRPr="00CC7A94">
        <w:rPr>
          <w:rFonts w:eastAsia="Times New Roman"/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 xml:space="preserve">лексических единиц для продуктивного использования (включая 750 лексических единиц, изученных ранее) и 1000 лексических </w:t>
      </w:r>
      <w:r w:rsidR="00A96FFB" w:rsidRPr="00CC7A94">
        <w:rPr>
          <w:rFonts w:eastAsia="Times New Roman"/>
          <w:lang w:val="ru-RU"/>
        </w:rPr>
        <w:t>единиц для рецептивного усвоения</w:t>
      </w:r>
      <w:r w:rsidR="00C87E8D" w:rsidRPr="00CC7A94">
        <w:rPr>
          <w:rFonts w:eastAsia="Times New Roman"/>
          <w:lang w:val="ru-RU"/>
        </w:rPr>
        <w:t xml:space="preserve"> (включая 900 лексических единиц продуктивного минимума).</w:t>
      </w:r>
    </w:p>
    <w:p w:rsidR="00A96FFB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Основные способы словообразования:</w:t>
      </w:r>
    </w:p>
    <w:p w:rsidR="00A96FFB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а) аффиксация: </w:t>
      </w:r>
    </w:p>
    <w:p w:rsidR="00A96FFB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глаголов при помощи суффикса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ieren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proofErr w:type="spellStart"/>
      <w:r w:rsidRPr="00CC7A94">
        <w:rPr>
          <w:rFonts w:eastAsia="Times New Roman"/>
          <w:i/>
        </w:rPr>
        <w:t>interessieren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A96FFB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имен существительных при помощи суффиксов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schaft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Freundschaft</w:t>
      </w:r>
      <w:proofErr w:type="spellEnd"/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tion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Organisation</w:t>
      </w:r>
      <w:proofErr w:type="spellEnd"/>
      <w:r w:rsidRPr="00CC7A94">
        <w:rPr>
          <w:rFonts w:eastAsia="Times New Roman"/>
          <w:lang w:val="ru-RU"/>
        </w:rPr>
        <w:t xml:space="preserve">), префикса </w:t>
      </w:r>
      <w:r w:rsidRPr="00CC7A94">
        <w:rPr>
          <w:rFonts w:eastAsia="Times New Roman"/>
          <w:i/>
        </w:rPr>
        <w:t>un</w:t>
      </w:r>
      <w:r w:rsidRPr="00CC7A94">
        <w:rPr>
          <w:rFonts w:eastAsia="Times New Roman"/>
          <w:i/>
          <w:lang w:val="ru-RU"/>
        </w:rPr>
        <w:t xml:space="preserve">-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Ungl</w:t>
      </w:r>
      <w:proofErr w:type="spellEnd"/>
      <w:r w:rsidRPr="00CC7A94">
        <w:rPr>
          <w:rFonts w:eastAsia="Times New Roman"/>
          <w:i/>
          <w:lang w:val="ru-RU"/>
        </w:rPr>
        <w:t>ü</w:t>
      </w:r>
      <w:proofErr w:type="spellStart"/>
      <w:r w:rsidRPr="00CC7A94">
        <w:rPr>
          <w:rFonts w:eastAsia="Times New Roman"/>
          <w:i/>
        </w:rPr>
        <w:t>ck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A96FFB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б) конверсия: имён существительных от прилагательных (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Gr</w:t>
      </w:r>
      <w:r w:rsidRPr="00CC7A94">
        <w:rPr>
          <w:rFonts w:eastAsia="Times New Roman"/>
          <w:i/>
          <w:lang w:val="ru-RU"/>
        </w:rPr>
        <w:t>ü</w:t>
      </w:r>
      <w:r w:rsidRPr="00CC7A94">
        <w:rPr>
          <w:rFonts w:eastAsia="Times New Roman"/>
          <w:i/>
        </w:rPr>
        <w:t>n</w:t>
      </w:r>
      <w:r w:rsidRPr="00CC7A94">
        <w:rPr>
          <w:rFonts w:eastAsia="Times New Roman"/>
          <w:lang w:val="ru-RU"/>
        </w:rPr>
        <w:t xml:space="preserve">); </w:t>
      </w:r>
    </w:p>
    <w:p w:rsidR="00A96FFB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в) словосложение: образование сложных существительных путём соединения прилагательного и существительного 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Kleinstadt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Многозначные лексические единицы. Синонимы. Антонимы.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Различные средства связи в тексте для обеспечения его целостности (</w:t>
      </w:r>
      <w:proofErr w:type="spellStart"/>
      <w:r w:rsidRPr="00CC7A94">
        <w:rPr>
          <w:rFonts w:eastAsia="Times New Roman"/>
          <w:i/>
        </w:rPr>
        <w:t>zuerst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denn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zum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Schluss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usw</w:t>
      </w:r>
      <w:proofErr w:type="spellEnd"/>
      <w:r w:rsidRPr="00CC7A94">
        <w:rPr>
          <w:rFonts w:eastAsia="Times New Roman"/>
          <w:i/>
          <w:lang w:val="ru-RU"/>
        </w:rPr>
        <w:t>.</w:t>
      </w:r>
      <w:r w:rsidRPr="00CC7A94">
        <w:rPr>
          <w:rFonts w:eastAsia="Times New Roman"/>
          <w:lang w:val="ru-RU"/>
        </w:rPr>
        <w:t>).</w:t>
      </w:r>
    </w:p>
    <w:p w:rsidR="00A96FFB" w:rsidRPr="00CC7A94" w:rsidRDefault="00A96FFB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551F67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Грамматическая сторона речи 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Различные коммуникативные типы предложений: повествовательные (утвердительные,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отрицательные), </w:t>
      </w:r>
      <w:r w:rsidR="00A96FFB" w:rsidRPr="00CC7A94">
        <w:rPr>
          <w:rFonts w:eastAsia="Times New Roman"/>
          <w:lang w:val="ru-RU"/>
        </w:rPr>
        <w:t>вопросительные (</w:t>
      </w:r>
      <w:r w:rsidRPr="00CC7A94">
        <w:rPr>
          <w:rFonts w:eastAsia="Times New Roman"/>
          <w:lang w:val="ru-RU"/>
        </w:rPr>
        <w:t>общий, специальный вопросы), побудительные (в утвердительной и отрицательной форме).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Сложносочинённые предложения с наречием </w:t>
      </w:r>
      <w:proofErr w:type="spellStart"/>
      <w:r w:rsidRPr="00CC7A94">
        <w:rPr>
          <w:rFonts w:eastAsia="Times New Roman"/>
          <w:i/>
        </w:rPr>
        <w:t>darum</w:t>
      </w:r>
      <w:proofErr w:type="spellEnd"/>
      <w:r w:rsidRPr="00CC7A94">
        <w:rPr>
          <w:rFonts w:eastAsia="Times New Roman"/>
          <w:i/>
          <w:lang w:val="ru-RU"/>
        </w:rPr>
        <w:t>.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Сложноподчинённые предложения: дополнительные (с союзом </w:t>
      </w:r>
      <w:proofErr w:type="spellStart"/>
      <w:r w:rsidRPr="00CC7A94">
        <w:rPr>
          <w:rFonts w:eastAsia="Times New Roman"/>
          <w:i/>
        </w:rPr>
        <w:t>dass</w:t>
      </w:r>
      <w:proofErr w:type="spellEnd"/>
      <w:r w:rsidRPr="00CC7A94">
        <w:rPr>
          <w:rFonts w:eastAsia="Times New Roman"/>
          <w:lang w:val="ru-RU"/>
        </w:rPr>
        <w:t xml:space="preserve">), причины (с </w:t>
      </w:r>
      <w:r w:rsidR="00A96FFB" w:rsidRPr="00CC7A94">
        <w:rPr>
          <w:rFonts w:eastAsia="Times New Roman"/>
          <w:lang w:val="ru-RU"/>
        </w:rPr>
        <w:t xml:space="preserve">союзом </w:t>
      </w:r>
      <w:proofErr w:type="spellStart"/>
      <w:r w:rsidR="00A96FFB" w:rsidRPr="00CC7A94">
        <w:rPr>
          <w:rFonts w:eastAsia="Times New Roman"/>
          <w:lang w:val="ru-RU"/>
        </w:rPr>
        <w:t>weil</w:t>
      </w:r>
      <w:proofErr w:type="spellEnd"/>
      <w:r w:rsidRPr="00CC7A94">
        <w:rPr>
          <w:rFonts w:eastAsia="Times New Roman"/>
          <w:lang w:val="ru-RU"/>
        </w:rPr>
        <w:t xml:space="preserve">), условия (с союзом </w:t>
      </w:r>
      <w:proofErr w:type="spellStart"/>
      <w:r w:rsidRPr="00CC7A94">
        <w:rPr>
          <w:rFonts w:eastAsia="Times New Roman"/>
          <w:i/>
        </w:rPr>
        <w:t>wenn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 w:rsidRPr="00CC7A94">
        <w:rPr>
          <w:rFonts w:eastAsia="Times New Roman"/>
          <w:i/>
        </w:rPr>
        <w:t>zu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и инфинитива.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Предложения с неопределённо-личным местоимением </w:t>
      </w:r>
      <w:r w:rsidRPr="00CC7A94">
        <w:rPr>
          <w:rFonts w:eastAsia="Times New Roman"/>
          <w:i/>
        </w:rPr>
        <w:t>man</w:t>
      </w:r>
      <w:r w:rsidRPr="00CC7A94">
        <w:rPr>
          <w:rFonts w:eastAsia="Times New Roman"/>
          <w:lang w:val="ru-RU"/>
        </w:rPr>
        <w:t>, в том числе с модальными глаголами (</w:t>
      </w:r>
      <w:r w:rsidRPr="00CC7A94">
        <w:rPr>
          <w:rFonts w:eastAsia="Times New Roman"/>
          <w:i/>
        </w:rPr>
        <w:t>Man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spricht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Deutsch</w:t>
      </w:r>
      <w:r w:rsidRPr="00CC7A94">
        <w:rPr>
          <w:rFonts w:eastAsia="Times New Roman"/>
          <w:i/>
          <w:lang w:val="ru-RU"/>
        </w:rPr>
        <w:t xml:space="preserve">. </w:t>
      </w:r>
      <w:r w:rsidRPr="00CC7A94">
        <w:rPr>
          <w:rFonts w:eastAsia="Times New Roman"/>
          <w:i/>
        </w:rPr>
        <w:t>Man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darf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hier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Ball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spielen</w:t>
      </w:r>
      <w:proofErr w:type="spellEnd"/>
      <w:r w:rsidRPr="00CC7A94">
        <w:rPr>
          <w:rFonts w:eastAsia="Times New Roman"/>
          <w:i/>
          <w:lang w:val="ru-RU"/>
        </w:rPr>
        <w:t>.</w:t>
      </w:r>
      <w:r w:rsidRPr="00CC7A94">
        <w:rPr>
          <w:rFonts w:eastAsia="Times New Roman"/>
          <w:lang w:val="ru-RU"/>
        </w:rPr>
        <w:t>).</w:t>
      </w:r>
    </w:p>
    <w:p w:rsidR="00892D79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Модальные глаголы в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teritum</w:t>
      </w:r>
      <w:proofErr w:type="spellEnd"/>
      <w:r w:rsidRPr="00CC7A94">
        <w:rPr>
          <w:rFonts w:eastAsia="Times New Roman"/>
          <w:lang w:val="ru-RU"/>
        </w:rPr>
        <w:t xml:space="preserve">. 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</w:rPr>
        <w:t>O</w:t>
      </w:r>
      <w:proofErr w:type="spellStart"/>
      <w:r w:rsidRPr="00CC7A94">
        <w:rPr>
          <w:rFonts w:eastAsia="Times New Roman"/>
          <w:lang w:val="ru-RU"/>
        </w:rPr>
        <w:t>трицания</w:t>
      </w:r>
      <w:proofErr w:type="spellEnd"/>
      <w:r w:rsidRPr="00CC7A94">
        <w:rPr>
          <w:rFonts w:eastAsia="Times New Roman"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kein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nicht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doch</w:t>
      </w:r>
      <w:proofErr w:type="spellEnd"/>
      <w:r w:rsidRPr="00CC7A94">
        <w:rPr>
          <w:rFonts w:eastAsia="Times New Roman"/>
          <w:i/>
          <w:lang w:val="ru-RU"/>
        </w:rPr>
        <w:t>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Числительные для обозначения дат и больших чисел (до 1 000 000).</w:t>
      </w:r>
    </w:p>
    <w:p w:rsidR="00A96FFB" w:rsidRPr="00CC7A94" w:rsidRDefault="00A96FFB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892D79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lang w:val="ru-RU"/>
        </w:rPr>
        <w:tab/>
      </w:r>
    </w:p>
    <w:p w:rsidR="00892D79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СОЦИОКУЛЬТУРНЫЕ ЗНАНИЯ И УМЕНИЯ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rFonts w:eastAsia="Times New Roman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немецком языке.</w:t>
      </w:r>
    </w:p>
    <w:p w:rsidR="00892D79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умений: </w:t>
      </w:r>
    </w:p>
    <w:p w:rsidR="00892D79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писать своё имя и фамилию, а также имена и фамилии своих родственников и друзей на немецком языке; </w:t>
      </w:r>
    </w:p>
    <w:p w:rsidR="00892D79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правильно оформлять свой адрес на немецком языке (в анкете); </w:t>
      </w:r>
    </w:p>
    <w:p w:rsidR="00892D79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892D79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кратко представлять Россию и страну/страны изучаемого языка;</w:t>
      </w:r>
    </w:p>
    <w:p w:rsidR="00892D79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</w:p>
    <w:p w:rsidR="00551F67" w:rsidRPr="00CC7A94" w:rsidRDefault="00C87E8D" w:rsidP="00892D79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892D79" w:rsidRPr="00CC7A94" w:rsidRDefault="00892D79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</w:p>
    <w:p w:rsidR="00892D79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КОМПЕНСАТОРНЫЕ УМЕНИЯ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Переспрашивание, просьба повторить, уточняя значение незнакомых слов.</w:t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892D79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информации. </w:t>
      </w:r>
      <w:r w:rsidRPr="00CC7A94">
        <w:rPr>
          <w:lang w:val="ru-RU"/>
        </w:rPr>
        <w:tab/>
      </w:r>
    </w:p>
    <w:p w:rsidR="00A06244" w:rsidRPr="00CC7A94" w:rsidRDefault="00C87E8D" w:rsidP="00892D79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92D79" w:rsidRPr="00CC7A94" w:rsidRDefault="00892D79" w:rsidP="008E0593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425"/>
        <w:jc w:val="both"/>
        <w:rPr>
          <w:lang w:val="ru-RU"/>
        </w:rPr>
      </w:pPr>
    </w:p>
    <w:p w:rsidR="00A06244" w:rsidRPr="00CC7A94" w:rsidRDefault="00C87E8D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8 КЛАСС</w:t>
      </w:r>
    </w:p>
    <w:p w:rsidR="00892D79" w:rsidRPr="00CC7A94" w:rsidRDefault="00892D79" w:rsidP="00892D79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lang w:val="ru-RU"/>
        </w:rPr>
      </w:pPr>
    </w:p>
    <w:p w:rsidR="00F05926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КОММУНИКАТИВНЫЕ УМЕНИЯ </w:t>
      </w:r>
    </w:p>
    <w:p w:rsidR="00551F67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</w:t>
      </w:r>
      <w:r w:rsidR="00551F67" w:rsidRPr="00CC7A94">
        <w:rPr>
          <w:rFonts w:eastAsia="Times New Roman"/>
          <w:lang w:val="ru-RU"/>
        </w:rPr>
        <w:t xml:space="preserve"> тематического содержания речи.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Взаимоотношения в семье и с друзьями.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Внешность и характер человека/литературного персонажа.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Досуг и увлечения/хобби современного подростка (чтение, кино, театр, музей, спорт, музыка).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Покупки: одежда, обувь и продукты питания. Карманные деньги.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Виды отдыха в различное время года. Путешествия по России и зарубежным странам.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Природа: флора и фауна. Климат, погода.</w:t>
      </w:r>
    </w:p>
    <w:p w:rsidR="00A06244" w:rsidRPr="00CC7A94" w:rsidRDefault="00F05926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Условия проживания</w:t>
      </w:r>
      <w:r w:rsidR="00C87E8D" w:rsidRPr="00CC7A94">
        <w:rPr>
          <w:rFonts w:eastAsia="Times New Roman"/>
          <w:lang w:val="ru-RU"/>
        </w:rPr>
        <w:t xml:space="preserve"> в городской/сельской местности. Транспорт.</w:t>
      </w:r>
    </w:p>
    <w:p w:rsidR="00610A2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Средства массовой информации (телевидение, радио, пресса, Интернет).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Выдающиеся люди родной страны и страны/стран изучаемого языка: писатели, художники, музыканты.</w:t>
      </w:r>
    </w:p>
    <w:p w:rsidR="00F05926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lang w:val="ru-RU"/>
        </w:rPr>
        <w:tab/>
      </w:r>
    </w:p>
    <w:p w:rsidR="00F05926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551F67" w:rsidRPr="00CC7A94">
        <w:rPr>
          <w:lang w:val="ru-RU"/>
        </w:rPr>
        <w:t xml:space="preserve">      </w:t>
      </w:r>
      <w:r w:rsidRPr="00CC7A94">
        <w:rPr>
          <w:rFonts w:eastAsia="Times New Roman"/>
          <w:lang w:val="ru-RU"/>
        </w:rPr>
        <w:t xml:space="preserve">Развитие коммуникативных умений </w:t>
      </w:r>
      <w:r w:rsidRPr="00CC7A94">
        <w:rPr>
          <w:rFonts w:eastAsia="Times New Roman"/>
          <w:b/>
          <w:i/>
          <w:lang w:val="ru-RU"/>
        </w:rPr>
        <w:t>диалогической речи</w:t>
      </w:r>
      <w:r w:rsidRPr="00CC7A94">
        <w:rPr>
          <w:rFonts w:eastAsia="Times New Roman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диалогов): </w:t>
      </w:r>
    </w:p>
    <w:p w:rsidR="00F05926" w:rsidRPr="00CC7A94" w:rsidRDefault="00C87E8D" w:rsidP="00F05926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диалог этикетного характера </w:t>
      </w:r>
      <w:r w:rsidR="00F05926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</w:t>
      </w:r>
      <w:r w:rsidR="00F05926" w:rsidRPr="00CC7A94">
        <w:rPr>
          <w:rFonts w:eastAsia="Times New Roman"/>
          <w:lang w:val="ru-RU"/>
        </w:rPr>
        <w:t>начинать, поддерживать</w:t>
      </w:r>
      <w:r w:rsidRPr="00CC7A94">
        <w:rPr>
          <w:rFonts w:eastAsia="Times New Roman"/>
          <w:lang w:val="ru-RU"/>
        </w:rPr>
        <w:t xml:space="preserve">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F05926" w:rsidRPr="00CC7A94" w:rsidRDefault="00C87E8D" w:rsidP="00F05926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 xml:space="preserve">диалог-побуждение </w:t>
      </w:r>
      <w:r w:rsidRPr="00CC7A94">
        <w:rPr>
          <w:rFonts w:eastAsia="Times New Roman"/>
          <w:lang w:val="ru-RU"/>
        </w:rPr>
        <w:t xml:space="preserve">к действию </w:t>
      </w:r>
      <w:r w:rsidR="00F05926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обращаться</w:t>
      </w:r>
      <w:r w:rsidR="00F05926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06244" w:rsidRPr="00CC7A94" w:rsidRDefault="00C87E8D" w:rsidP="00F05926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диалог-расспрос </w:t>
      </w:r>
      <w:r w:rsidR="00F05926" w:rsidRPr="00CC7A94">
        <w:rPr>
          <w:rFonts w:eastAsia="Times New Roman"/>
          <w:i/>
          <w:lang w:val="ru-RU"/>
        </w:rPr>
        <w:t>–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сообщать</w:t>
      </w:r>
      <w:r w:rsidR="00F05926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F05926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  <w:r w:rsidR="00551F67" w:rsidRPr="00CC7A94">
        <w:rPr>
          <w:rFonts w:eastAsia="Times New Roman"/>
          <w:lang w:val="ru-RU"/>
        </w:rPr>
        <w:t xml:space="preserve"> </w:t>
      </w:r>
    </w:p>
    <w:p w:rsidR="00A06244" w:rsidRPr="00CC7A94" w:rsidRDefault="00551F67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Объём диалога — до 7 реплик со стороны каждого собеседника.</w:t>
      </w:r>
    </w:p>
    <w:p w:rsidR="00F05926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коммуникативных умений </w:t>
      </w:r>
      <w:r w:rsidRPr="00CC7A94">
        <w:rPr>
          <w:rFonts w:eastAsia="Times New Roman"/>
          <w:b/>
          <w:i/>
          <w:lang w:val="ru-RU"/>
        </w:rPr>
        <w:t>монологической речи</w:t>
      </w:r>
      <w:r w:rsidRPr="00CC7A94">
        <w:rPr>
          <w:rFonts w:eastAsia="Times New Roman"/>
          <w:lang w:val="ru-RU"/>
        </w:rPr>
        <w:t xml:space="preserve">: создание устных связных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монологических высказываний с использованием основных коммуникативных типов речи:</w:t>
      </w:r>
    </w:p>
    <w:p w:rsidR="00F05926" w:rsidRPr="00CC7A94" w:rsidRDefault="00C87E8D" w:rsidP="00F05926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F05926" w:rsidRPr="00CC7A94" w:rsidRDefault="00C87E8D" w:rsidP="00F05926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повествование/сообщение;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551F67" w:rsidRPr="00CC7A94">
        <w:rPr>
          <w:lang w:val="ru-RU"/>
        </w:rPr>
        <w:t xml:space="preserve">       </w:t>
      </w:r>
      <w:r w:rsidRPr="00CC7A94">
        <w:rPr>
          <w:rFonts w:eastAsia="Times New Roman"/>
          <w:lang w:val="ru-RU"/>
        </w:rPr>
        <w:t xml:space="preserve">выражение и аргументирование своего мнения по отношению к услышанному/прочитанному; </w:t>
      </w:r>
      <w:r w:rsidRPr="00CC7A94">
        <w:rPr>
          <w:lang w:val="ru-RU"/>
        </w:rPr>
        <w:tab/>
      </w:r>
      <w:r w:rsidR="00551F67" w:rsidRPr="00CC7A94">
        <w:rPr>
          <w:lang w:val="ru-RU"/>
        </w:rPr>
        <w:t xml:space="preserve">       </w:t>
      </w:r>
    </w:p>
    <w:p w:rsidR="00F05926" w:rsidRPr="00CC7A94" w:rsidRDefault="00C87E8D" w:rsidP="00F05926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изложение (пересказ)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текста; </w:t>
      </w:r>
    </w:p>
    <w:p w:rsidR="00F05926" w:rsidRPr="00CC7A94" w:rsidRDefault="00C87E8D" w:rsidP="00F05926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составление рассказа по картинкам; </w:t>
      </w:r>
    </w:p>
    <w:p w:rsidR="00A06244" w:rsidRPr="00CC7A94" w:rsidRDefault="00C87E8D" w:rsidP="00F05926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изложение результатов выполненной проектной работы.</w:t>
      </w:r>
    </w:p>
    <w:p w:rsidR="00F05926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  <w:r w:rsidR="00551F67" w:rsidRPr="00CC7A94">
        <w:rPr>
          <w:rFonts w:eastAsia="Times New Roman"/>
          <w:lang w:val="ru-RU"/>
        </w:rPr>
        <w:t xml:space="preserve"> </w:t>
      </w:r>
    </w:p>
    <w:p w:rsidR="00A06244" w:rsidRPr="00CC7A94" w:rsidRDefault="00551F67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монологического высказывания </w:t>
      </w:r>
      <w:r w:rsidR="00F05926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9-10 фраз.</w:t>
      </w:r>
    </w:p>
    <w:p w:rsidR="00F05926" w:rsidRPr="00CC7A94" w:rsidRDefault="00F05926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551F67" w:rsidRPr="00CC7A94">
        <w:rPr>
          <w:lang w:val="ru-RU"/>
        </w:rPr>
        <w:t xml:space="preserve">       </w:t>
      </w:r>
      <w:r w:rsidRPr="00CC7A94">
        <w:rPr>
          <w:rFonts w:eastAsia="Times New Roman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вербальная/невербальная реакция на услышанное; использовать переспрос или просьбу повторить для уточнения отдельных деталей.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Аудирование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умение определять основную тему/</w:t>
      </w:r>
      <w:r w:rsidR="00F05926" w:rsidRPr="00CC7A94">
        <w:rPr>
          <w:rFonts w:eastAsia="Times New Roman"/>
          <w:lang w:val="ru-RU"/>
        </w:rPr>
        <w:t>идею и</w:t>
      </w:r>
      <w:r w:rsidRPr="00CC7A94">
        <w:rPr>
          <w:rFonts w:eastAsia="Times New Roman"/>
          <w:lang w:val="ru-RU"/>
        </w:rPr>
        <w:t xml:space="preserve">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Аудирование с пониманием нужной/интересующей/запрашиваемой информации</w:t>
      </w:r>
      <w:r w:rsidRPr="00CC7A94">
        <w:rPr>
          <w:rFonts w:eastAsia="Times New Roman"/>
          <w:lang w:val="ru-RU"/>
        </w:rPr>
        <w:t xml:space="preserve"> предполагает умение выделять нужную/ интересующую/запрашиваемую информацию, представленную в эксплицитной (явной) форме, в воспринимаемом на слух тексте.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Тексты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Время звучания текста/текстов для </w:t>
      </w:r>
      <w:proofErr w:type="spellStart"/>
      <w:r w:rsidR="00F05926" w:rsidRPr="00CC7A94">
        <w:rPr>
          <w:rFonts w:eastAsia="Times New Roman"/>
          <w:lang w:val="ru-RU"/>
        </w:rPr>
        <w:t>аудирования</w:t>
      </w:r>
      <w:proofErr w:type="spellEnd"/>
      <w:r w:rsidR="00F05926" w:rsidRPr="00CC7A94">
        <w:rPr>
          <w:rFonts w:eastAsia="Times New Roman"/>
          <w:lang w:val="ru-RU"/>
        </w:rPr>
        <w:t xml:space="preserve"> – до </w:t>
      </w:r>
      <w:r w:rsidRPr="00CC7A94">
        <w:rPr>
          <w:rFonts w:eastAsia="Times New Roman"/>
          <w:lang w:val="ru-RU"/>
        </w:rPr>
        <w:t>2 минут.</w:t>
      </w:r>
    </w:p>
    <w:p w:rsidR="00F05926" w:rsidRPr="00CC7A94" w:rsidRDefault="00F05926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F05926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Смысловое чтение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 запрашиваемой информации; с полным пониманием содержания.</w:t>
      </w:r>
    </w:p>
    <w:p w:rsidR="00A06244" w:rsidRPr="00CC7A94" w:rsidRDefault="00551F67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 </w:t>
      </w:r>
      <w:r w:rsidR="00C87E8D" w:rsidRPr="00CC7A94">
        <w:rPr>
          <w:rFonts w:eastAsia="Times New Roman"/>
          <w:i/>
          <w:lang w:val="ru-RU"/>
        </w:rPr>
        <w:t xml:space="preserve">Чтение с пониманием основного содержания текста </w:t>
      </w:r>
      <w:r w:rsidR="00C87E8D" w:rsidRPr="00CC7A94">
        <w:rPr>
          <w:rFonts w:eastAsia="Times New Roman"/>
          <w:lang w:val="ru-RU"/>
        </w:rPr>
        <w:t xml:space="preserve">предполагает умения: определять </w:t>
      </w:r>
      <w:r w:rsidR="00C87E8D" w:rsidRPr="00CC7A94">
        <w:rPr>
          <w:lang w:val="ru-RU"/>
        </w:rPr>
        <w:br/>
      </w:r>
      <w:r w:rsidR="00C87E8D" w:rsidRPr="00CC7A94">
        <w:rPr>
          <w:rFonts w:eastAsia="Times New Roman"/>
          <w:lang w:val="ru-RU"/>
        </w:rPr>
        <w:t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 xml:space="preserve">Чтение с пониманием нужной/интересующей/запрашиваемой </w:t>
      </w:r>
      <w:r w:rsidRPr="00CC7A94">
        <w:rPr>
          <w:rFonts w:eastAsia="Times New Roman"/>
          <w:lang w:val="ru-RU"/>
        </w:rPr>
        <w:t>информации предполагает умение находить в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Чтение </w:t>
      </w:r>
      <w:proofErr w:type="spellStart"/>
      <w:r w:rsidRPr="00CC7A94">
        <w:rPr>
          <w:rFonts w:eastAsia="Times New Roman"/>
          <w:i/>
          <w:lang w:val="ru-RU"/>
        </w:rPr>
        <w:t>несплошных</w:t>
      </w:r>
      <w:proofErr w:type="spellEnd"/>
      <w:r w:rsidRPr="00CC7A94">
        <w:rPr>
          <w:rFonts w:eastAsia="Times New Roman"/>
          <w:i/>
          <w:lang w:val="ru-RU"/>
        </w:rPr>
        <w:t xml:space="preserve"> текстов (таблиц, диаграмм, схем)</w:t>
      </w:r>
      <w:r w:rsidRPr="00CC7A94">
        <w:rPr>
          <w:rFonts w:eastAsia="Times New Roman"/>
          <w:lang w:val="ru-RU"/>
        </w:rPr>
        <w:t xml:space="preserve"> и понимание представленной в них информации.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</w:t>
      </w:r>
      <w:r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i/>
          <w:lang w:val="ru-RU"/>
        </w:rPr>
        <w:t xml:space="preserve">с полным пониманием содержания </w:t>
      </w:r>
      <w:r w:rsidRPr="00CC7A94">
        <w:rPr>
          <w:rFonts w:eastAsia="Times New Roman"/>
          <w:lang w:val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перевода). В ходе чтения с полным пониманием формируются и развиваются умения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E418E3" w:rsidRPr="00CC7A94" w:rsidRDefault="00551F67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r w:rsidRPr="00CC7A94">
        <w:rPr>
          <w:rFonts w:eastAsia="Times New Roman"/>
          <w:lang w:val="ru-RU"/>
        </w:rPr>
        <w:t xml:space="preserve"> </w:t>
      </w:r>
    </w:p>
    <w:p w:rsidR="00A06244" w:rsidRPr="00CC7A94" w:rsidRDefault="00551F67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текста/текстов для чтения </w:t>
      </w:r>
      <w:r w:rsidR="00E418E3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350-500 слов.</w:t>
      </w:r>
    </w:p>
    <w:p w:rsidR="00E418E3" w:rsidRPr="00CC7A94" w:rsidRDefault="00E418E3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Письменная речь</w:t>
      </w:r>
    </w:p>
    <w:p w:rsidR="00610A2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Развитие умений письменной речи:</w:t>
      </w:r>
      <w:r w:rsidRPr="00CC7A94">
        <w:rPr>
          <w:lang w:val="ru-RU"/>
        </w:rPr>
        <w:tab/>
      </w:r>
      <w:r w:rsidR="00551F67" w:rsidRPr="00CC7A94">
        <w:rPr>
          <w:lang w:val="ru-RU"/>
        </w:rPr>
        <w:t xml:space="preserve">           </w:t>
      </w:r>
    </w:p>
    <w:p w:rsidR="00E418E3" w:rsidRPr="00CC7A94" w:rsidRDefault="00C87E8D" w:rsidP="00E418E3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составление плана/тезисов устного или письменного сообщения;</w:t>
      </w:r>
    </w:p>
    <w:p w:rsidR="00551F67" w:rsidRPr="00CC7A94" w:rsidRDefault="00C87E8D" w:rsidP="00E418E3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</w:p>
    <w:p w:rsidR="00E418E3" w:rsidRPr="00CC7A94" w:rsidRDefault="00C87E8D" w:rsidP="00E418E3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 </w:t>
      </w:r>
      <w:r w:rsidR="00E418E3" w:rsidRPr="00CC7A94">
        <w:rPr>
          <w:rFonts w:eastAsia="Times New Roman"/>
          <w:lang w:val="ru-RU"/>
        </w:rPr>
        <w:t xml:space="preserve">Объём письма – до </w:t>
      </w:r>
      <w:r w:rsidRPr="00CC7A94">
        <w:rPr>
          <w:rFonts w:eastAsia="Times New Roman"/>
          <w:lang w:val="ru-RU"/>
        </w:rPr>
        <w:t>110 слов;</w:t>
      </w:r>
    </w:p>
    <w:p w:rsidR="00A06244" w:rsidRPr="00CC7A94" w:rsidRDefault="00C87E8D" w:rsidP="00E418E3">
      <w:pPr>
        <w:pStyle w:val="ae"/>
        <w:numPr>
          <w:ilvl w:val="0"/>
          <w:numId w:val="13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70" w:firstLine="49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</w:t>
      </w:r>
      <w:r w:rsidR="00E418E3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E418E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110 слов.</w:t>
      </w:r>
    </w:p>
    <w:p w:rsidR="00E418E3" w:rsidRPr="00CC7A94" w:rsidRDefault="00E418E3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ЯЗЫКОВЫЕ ЗНАНИЯ И УМЕНИЯ</w:t>
      </w: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D418E0" w:rsidRPr="00CC7A94">
        <w:rPr>
          <w:lang w:val="ru-RU"/>
        </w:rPr>
        <w:t xml:space="preserve">      </w:t>
      </w:r>
      <w:r w:rsidRPr="00CC7A94">
        <w:rPr>
          <w:rFonts w:eastAsia="Times New Roman"/>
          <w:b/>
          <w:lang w:val="ru-RU"/>
        </w:rPr>
        <w:t xml:space="preserve">Фонетическая сторона речи 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E418E3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  <w:r w:rsidR="00D418E0" w:rsidRPr="00CC7A94">
        <w:rPr>
          <w:rFonts w:eastAsia="Times New Roman"/>
          <w:lang w:val="ru-RU"/>
        </w:rPr>
        <w:t xml:space="preserve"> </w:t>
      </w:r>
    </w:p>
    <w:p w:rsidR="00D418E0" w:rsidRPr="00CC7A94" w:rsidRDefault="00D418E0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текста для чтения вслух </w:t>
      </w:r>
      <w:r w:rsidR="00E418E3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E418E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110 слов.</w:t>
      </w:r>
    </w:p>
    <w:p w:rsidR="00D418E0" w:rsidRPr="00CC7A94" w:rsidRDefault="00D418E0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E418E3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Графика, орфография и пунктуация 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написание изученных слов.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Пунктуационно правильно,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E418E3" w:rsidRPr="00CC7A94" w:rsidRDefault="00E418E3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Лексическая сторона речи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</w:t>
      </w:r>
      <w:r w:rsidRPr="00CC7A94">
        <w:rPr>
          <w:rFonts w:eastAsia="Times New Roman"/>
          <w:lang w:val="ru-RU"/>
        </w:rPr>
        <w:lastRenderedPageBreak/>
        <w:t>рамках тематического содержания речи, с соблюдением существующей в немецком языке нормы лексической сочетаемости.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</w:t>
      </w:r>
      <w:r w:rsidR="00E418E3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1050</w:t>
      </w:r>
      <w:r w:rsidR="00E418E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лексических единиц для продуктивного использования (включая лексических единиц, изученных ранее) и 1250 лексических единиц для рецептивного усвоения (включая 1050 лексических единиц продуктивного минимума).</w:t>
      </w: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Основные способы словообразования:</w:t>
      </w: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а) аффиксация: </w:t>
      </w: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имён существительных при помощи суффикса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ik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Grammatik</w:t>
      </w:r>
      <w:r w:rsidRPr="00CC7A94">
        <w:rPr>
          <w:rFonts w:eastAsia="Times New Roman"/>
          <w:lang w:val="ru-RU"/>
        </w:rPr>
        <w:t>);</w:t>
      </w: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имён прилагательных при помощи суффикса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los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proofErr w:type="spellStart"/>
      <w:r w:rsidRPr="00CC7A94">
        <w:rPr>
          <w:rFonts w:eastAsia="Times New Roman"/>
          <w:i/>
        </w:rPr>
        <w:t>geschmacklos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б) словосложение: образование сложных прилагательных путём соединения двух прилагательных (</w:t>
      </w:r>
      <w:proofErr w:type="spellStart"/>
      <w:r w:rsidRPr="00CC7A94">
        <w:rPr>
          <w:rFonts w:eastAsia="Times New Roman"/>
          <w:i/>
        </w:rPr>
        <w:t>dunkelblau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Многозначные лексические единицы. Синонимы. Антонимы.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Различные средства связи в тексте для обеспечения его целостности (</w:t>
      </w:r>
      <w:proofErr w:type="spellStart"/>
      <w:r w:rsidRPr="00CC7A94">
        <w:rPr>
          <w:rFonts w:eastAsia="Times New Roman"/>
          <w:i/>
        </w:rPr>
        <w:t>zuerst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denn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zum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Schluss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usw</w:t>
      </w:r>
      <w:proofErr w:type="spellEnd"/>
      <w:r w:rsidRPr="00CC7A94">
        <w:rPr>
          <w:rFonts w:eastAsia="Times New Roman"/>
          <w:i/>
          <w:lang w:val="ru-RU"/>
        </w:rPr>
        <w:t>.</w:t>
      </w:r>
      <w:r w:rsidRPr="00CC7A94">
        <w:rPr>
          <w:rFonts w:eastAsia="Times New Roman"/>
          <w:lang w:val="ru-RU"/>
        </w:rPr>
        <w:t>).</w:t>
      </w:r>
    </w:p>
    <w:p w:rsidR="00E418E3" w:rsidRPr="00CC7A94" w:rsidRDefault="00E418E3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Грамматическая сторона речи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Различные коммуникативные типы предложений: повествовательные (утвердительные,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отрицательные), вопросительные (общий, специальный вопросы), побудительные (в утвердительной и отрицательной форме).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Сложноподчинённые предложения времени с союзами </w:t>
      </w:r>
      <w:proofErr w:type="spellStart"/>
      <w:r w:rsidRPr="00CC7A94">
        <w:rPr>
          <w:rFonts w:eastAsia="Times New Roman"/>
          <w:i/>
        </w:rPr>
        <w:t>wenn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als</w:t>
      </w:r>
      <w:proofErr w:type="spellEnd"/>
      <w:r w:rsidRPr="00CC7A94">
        <w:rPr>
          <w:rFonts w:eastAsia="Times New Roman"/>
          <w:i/>
          <w:lang w:val="ru-RU"/>
        </w:rPr>
        <w:t>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Глаголы в видовременных формах страдательного наклонения (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sens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teritum</w:t>
      </w:r>
      <w:proofErr w:type="spellEnd"/>
      <w:r w:rsidRPr="00CC7A94">
        <w:rPr>
          <w:rFonts w:eastAsia="Times New Roman"/>
          <w:lang w:val="ru-RU"/>
        </w:rPr>
        <w:t>).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Наиболее распространённые глаголы с управлением и местоимённые наречия.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Склонение прилагательных.</w:t>
      </w:r>
    </w:p>
    <w:p w:rsidR="00E418E3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Предлоги, используемые с дательным падежом. 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Предлоги, используемые с винительным падежом.</w:t>
      </w:r>
    </w:p>
    <w:p w:rsidR="00E418E3" w:rsidRPr="00CC7A94" w:rsidRDefault="00E418E3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СОЦИОКУЛЬТУРНЫЕ ЗНАНИЯ И УМЕНИЯ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D418E0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A06244" w:rsidRPr="00CC7A94" w:rsidRDefault="00D418E0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>Соблюдение нормы вежливости в межкультурном общении. 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образцы поэзии и прозы, доступные в языковом отношении.</w:t>
      </w: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Развитие умений:</w:t>
      </w:r>
    </w:p>
    <w:p w:rsidR="00E418E3" w:rsidRPr="00CC7A94" w:rsidRDefault="00C87E8D" w:rsidP="00E418E3">
      <w:pPr>
        <w:pStyle w:val="ae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языка; </w:t>
      </w:r>
    </w:p>
    <w:p w:rsidR="00E418E3" w:rsidRPr="00CC7A94" w:rsidRDefault="00C87E8D" w:rsidP="00E418E3">
      <w:pPr>
        <w:pStyle w:val="ae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кратко рассказывать о некоторых выдающихся людях родной страны и страны/стран изучаемого языка (ученых, писателях, </w:t>
      </w:r>
      <w:r w:rsidR="00E418E3" w:rsidRPr="00CC7A94">
        <w:rPr>
          <w:rFonts w:eastAsia="Times New Roman"/>
          <w:lang w:val="ru-RU"/>
        </w:rPr>
        <w:t>поэтах, художниках, музыкантах, спортсменах</w:t>
      </w:r>
      <w:r w:rsidRPr="00CC7A94">
        <w:rPr>
          <w:rFonts w:eastAsia="Times New Roman"/>
          <w:lang w:val="ru-RU"/>
        </w:rPr>
        <w:t xml:space="preserve"> и т. д.); </w:t>
      </w:r>
    </w:p>
    <w:p w:rsidR="00A06244" w:rsidRPr="00CC7A94" w:rsidRDefault="00C87E8D" w:rsidP="00E418E3">
      <w:pPr>
        <w:pStyle w:val="ae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E418E3" w:rsidRPr="00CC7A94" w:rsidRDefault="00E418E3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E418E3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КОМПЕНСАТОРНЫЕ УМЕНИЯ 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Использование при чтении и аудировании языковой, в том числе контекстуальной, догадки; использовать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</w:t>
      </w:r>
      <w:r w:rsidR="00E418E3" w:rsidRPr="00CC7A94">
        <w:rPr>
          <w:rFonts w:eastAsia="Times New Roman"/>
          <w:lang w:val="ru-RU"/>
        </w:rPr>
        <w:t>значении незнакомых</w:t>
      </w:r>
      <w:r w:rsidRPr="00CC7A94">
        <w:rPr>
          <w:rFonts w:eastAsia="Times New Roman"/>
          <w:lang w:val="ru-RU"/>
        </w:rPr>
        <w:t xml:space="preserve"> слов с помощью используемых собеседником жестов и мимики.</w:t>
      </w:r>
    </w:p>
    <w:p w:rsidR="00A06244" w:rsidRPr="00CC7A94" w:rsidRDefault="00C87E8D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Переспрашивать, просить повторить, уточняя значения незнакомых слов.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D418E0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Игнорирование информации, не являющейся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A06244" w:rsidRPr="00CC7A94" w:rsidRDefault="00C87E8D" w:rsidP="00F05926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Сравнение (в том числе установление основания для сравнения) объектов, явлений, процессов, их</w:t>
      </w:r>
      <w:r w:rsidR="00D418E0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>элементов и основных функций в рамках изученной тематики.</w:t>
      </w:r>
    </w:p>
    <w:p w:rsidR="00E418E3" w:rsidRPr="00CC7A94" w:rsidRDefault="00E418E3" w:rsidP="00F05926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>9 КЛАСС</w:t>
      </w:r>
    </w:p>
    <w:p w:rsidR="009D5FDF" w:rsidRPr="00CC7A94" w:rsidRDefault="009D5FDF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9D5FDF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КОММУНИКАТИВНЫЕ УМЕНИЯ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Взаимоотношения в семье и с друзьями. Конфликты и их решения.</w:t>
      </w:r>
    </w:p>
    <w:p w:rsidR="009D5FDF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Внешность и характер человека/литературного персонажа. 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Досуг и увлечения/хобби современного подростка (чтение, кино, театр, музыка, музей, спорт живопись; компьютерные игры). Роль книги в жизни подростка.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Покупки: одежда, обувь и продукты питания. Карманные деньги. Молодёжная мода.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9D5FDF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Виды отдыха в различное время года. Путешествия по России и зарубежным странам. Транспорт. 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Природа: флора и фауна. Проблемы экологии. Защита окружающей среды. Климат, погода.</w:t>
      </w:r>
      <w:r w:rsidR="009D5FDF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Стихийные бедствия.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Средства массовой информации (телевидение, </w:t>
      </w:r>
      <w:r w:rsidR="009D5FDF" w:rsidRPr="00CC7A94">
        <w:rPr>
          <w:rFonts w:eastAsia="Times New Roman"/>
          <w:lang w:val="ru-RU"/>
        </w:rPr>
        <w:t>радио, пресса</w:t>
      </w:r>
      <w:r w:rsidRPr="00CC7A94">
        <w:rPr>
          <w:rFonts w:eastAsia="Times New Roman"/>
          <w:lang w:val="ru-RU"/>
        </w:rPr>
        <w:t>, Интернет).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9D5FDF" w:rsidRPr="00CC7A94" w:rsidRDefault="009D5FDF" w:rsidP="009D5FDF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9D5FDF" w:rsidRPr="00CC7A94" w:rsidRDefault="00C87E8D" w:rsidP="009D5FDF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D418E0" w:rsidRPr="00CC7A94">
        <w:rPr>
          <w:lang w:val="ru-RU"/>
        </w:rPr>
        <w:t xml:space="preserve">       </w:t>
      </w:r>
      <w:r w:rsidRPr="00CC7A94">
        <w:rPr>
          <w:rFonts w:eastAsia="Times New Roman"/>
          <w:lang w:val="ru-RU"/>
        </w:rPr>
        <w:t xml:space="preserve">Развитие коммуникативных умений </w:t>
      </w:r>
      <w:r w:rsidRPr="00CC7A94">
        <w:rPr>
          <w:rFonts w:eastAsia="Times New Roman"/>
          <w:b/>
          <w:i/>
          <w:lang w:val="ru-RU"/>
        </w:rPr>
        <w:t>диалогической речи</w:t>
      </w:r>
      <w:r w:rsidRPr="00CC7A94">
        <w:rPr>
          <w:rFonts w:eastAsia="Times New Roman"/>
          <w:lang w:val="ru-RU"/>
        </w:rPr>
        <w:t>, а именно умений вести комбинированный диалог, включающий различные виды диалогов (этикетный диалог, диалог</w:t>
      </w:r>
      <w:r w:rsidR="00610A24" w:rsidRPr="00CC7A94">
        <w:rPr>
          <w:rFonts w:eastAsia="Times New Roman"/>
          <w:lang w:val="ru-RU"/>
        </w:rPr>
        <w:t>-</w:t>
      </w:r>
      <w:r w:rsidRPr="00CC7A94">
        <w:rPr>
          <w:rFonts w:eastAsia="Times New Roman"/>
          <w:lang w:val="ru-RU"/>
        </w:rPr>
        <w:t>побуждение к действию, диалог-расспрос); диалог-обмен мнениями:</w:t>
      </w:r>
    </w:p>
    <w:p w:rsidR="009D5FDF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диалог этикетного характера </w:t>
      </w:r>
      <w:r w:rsidRPr="00CC7A94">
        <w:rPr>
          <w:rFonts w:eastAsia="Times New Roman"/>
          <w:lang w:val="ru-RU"/>
        </w:rPr>
        <w:t xml:space="preserve">—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9D5FDF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диалог-побуждение </w:t>
      </w:r>
      <w:r w:rsidRPr="00CC7A94">
        <w:rPr>
          <w:rFonts w:eastAsia="Times New Roman"/>
          <w:lang w:val="ru-RU"/>
        </w:rPr>
        <w:t xml:space="preserve">к действию —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06244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диалог-расспрос — </w:t>
      </w:r>
      <w:r w:rsidRPr="00CC7A94">
        <w:rPr>
          <w:rFonts w:eastAsia="Times New Roman"/>
          <w:lang w:val="ru-RU"/>
        </w:rPr>
        <w:t xml:space="preserve"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D418E0" w:rsidRPr="00CC7A94">
        <w:rPr>
          <w:lang w:val="ru-RU"/>
        </w:rPr>
        <w:t xml:space="preserve">       </w:t>
      </w:r>
      <w:r w:rsidRPr="00CC7A94">
        <w:rPr>
          <w:rFonts w:eastAsia="Times New Roman"/>
          <w:i/>
          <w:lang w:val="ru-RU"/>
        </w:rPr>
        <w:t xml:space="preserve">диалог-обмен мнениями </w:t>
      </w:r>
      <w:r w:rsidRPr="00CC7A94">
        <w:rPr>
          <w:rFonts w:eastAsia="Times New Roman"/>
          <w:lang w:val="ru-RU"/>
        </w:rPr>
        <w:t>—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т. д.).</w:t>
      </w:r>
    </w:p>
    <w:p w:rsidR="009D5FDF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нормы речевого этикета, принятых в стране/странах изучаемого языка.</w:t>
      </w:r>
      <w:r w:rsidR="00D418E0" w:rsidRPr="00CC7A94">
        <w:rPr>
          <w:rFonts w:eastAsia="Times New Roman"/>
          <w:lang w:val="ru-RU"/>
        </w:rPr>
        <w:t xml:space="preserve"> </w:t>
      </w:r>
    </w:p>
    <w:p w:rsidR="00A06244" w:rsidRPr="00CC7A94" w:rsidRDefault="00D418E0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диалога </w:t>
      </w:r>
      <w:r w:rsidR="009D5FDF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9D5FDF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8 реплик со стороны каждого собеседника в рамках комбинированного</w:t>
      </w:r>
      <w:r w:rsidRPr="00CC7A94">
        <w:rPr>
          <w:lang w:val="ru-RU"/>
        </w:rPr>
        <w:t xml:space="preserve"> </w:t>
      </w:r>
      <w:r w:rsidR="00C87E8D" w:rsidRPr="00CC7A94">
        <w:rPr>
          <w:rFonts w:eastAsia="Times New Roman"/>
          <w:lang w:val="ru-RU"/>
        </w:rPr>
        <w:t>диалога; до 6 реплик со стороны каждого собеседника в рамках диалога-обмена мнениями.</w:t>
      </w:r>
    </w:p>
    <w:p w:rsidR="009D5FDF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коммуникативных умений </w:t>
      </w:r>
      <w:r w:rsidRPr="00CC7A94">
        <w:rPr>
          <w:rFonts w:eastAsia="Times New Roman"/>
          <w:b/>
          <w:i/>
          <w:lang w:val="ru-RU"/>
        </w:rPr>
        <w:t xml:space="preserve">монологической речи </w:t>
      </w:r>
      <w:r w:rsidRPr="00CC7A94">
        <w:rPr>
          <w:rFonts w:eastAsia="Times New Roman"/>
          <w:lang w:val="ru-RU"/>
        </w:rPr>
        <w:t xml:space="preserve">— создание устных связных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монологических высказываний с использованием основных коммуникативных типов речи: </w:t>
      </w:r>
    </w:p>
    <w:p w:rsidR="009D5FDF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9D5FDF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повествование/сообщение; </w:t>
      </w:r>
    </w:p>
    <w:p w:rsidR="009D5FDF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рассуждение;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D418E0" w:rsidRPr="00CC7A94">
        <w:rPr>
          <w:lang w:val="ru-RU"/>
        </w:rPr>
        <w:t xml:space="preserve">       </w:t>
      </w:r>
      <w:r w:rsidRPr="00CC7A94">
        <w:rPr>
          <w:rFonts w:eastAsia="Times New Roman"/>
          <w:lang w:val="ru-RU"/>
        </w:rPr>
        <w:t xml:space="preserve">выражение и краткое аргументирование своего мнения по отношению к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услышанному/прочитанному; </w:t>
      </w:r>
    </w:p>
    <w:p w:rsidR="009D5FDF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изложение (пересказ)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с выражением своего отношения к событиям и фактам, изложенным в тексте; </w:t>
      </w:r>
    </w:p>
    <w:p w:rsidR="009D5FDF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составление рассказа по картинкам;</w:t>
      </w:r>
    </w:p>
    <w:p w:rsidR="00A06244" w:rsidRPr="00CC7A94" w:rsidRDefault="00C87E8D" w:rsidP="009D5FDF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изложение результатов выполненной проектной работы.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</w:t>
      </w:r>
      <w:r w:rsidR="009D5FDF" w:rsidRPr="00CC7A94">
        <w:rPr>
          <w:rFonts w:eastAsia="Times New Roman"/>
          <w:lang w:val="ru-RU"/>
        </w:rPr>
        <w:t>опорой на вопросы, ключевые</w:t>
      </w:r>
      <w:r w:rsidRPr="00CC7A94">
        <w:rPr>
          <w:rFonts w:eastAsia="Times New Roman"/>
          <w:lang w:val="ru-RU"/>
        </w:rPr>
        <w:t xml:space="preserve"> слова, план и/</w:t>
      </w:r>
      <w:r w:rsidR="009D5FDF" w:rsidRPr="00CC7A94">
        <w:rPr>
          <w:rFonts w:eastAsia="Times New Roman"/>
          <w:lang w:val="ru-RU"/>
        </w:rPr>
        <w:t>или иллюстрации, фотографии, таблицы</w:t>
      </w:r>
      <w:r w:rsidRPr="00CC7A94">
        <w:rPr>
          <w:rFonts w:eastAsia="Times New Roman"/>
          <w:lang w:val="ru-RU"/>
        </w:rPr>
        <w:t xml:space="preserve"> или без опоры.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монологического высказывания </w:t>
      </w:r>
      <w:r w:rsidR="009D5FDF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10-12 фраз.</w:t>
      </w:r>
    </w:p>
    <w:p w:rsidR="009D5FDF" w:rsidRPr="00CC7A94" w:rsidRDefault="009D5FDF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D418E0" w:rsidRPr="00CC7A94">
        <w:rPr>
          <w:lang w:val="ru-RU"/>
        </w:rPr>
        <w:t xml:space="preserve">        </w:t>
      </w:r>
      <w:r w:rsidRPr="00CC7A94">
        <w:rPr>
          <w:rFonts w:eastAsia="Times New Roman"/>
          <w:lang w:val="ru-RU"/>
        </w:rPr>
        <w:t xml:space="preserve">При непосредственном общении: понимать на слух речь учителя и одноклассников и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вербально/</w:t>
      </w:r>
      <w:proofErr w:type="spellStart"/>
      <w:r w:rsidRPr="00CC7A94">
        <w:rPr>
          <w:rFonts w:eastAsia="Times New Roman"/>
          <w:lang w:val="ru-RU"/>
        </w:rPr>
        <w:t>невербально</w:t>
      </w:r>
      <w:proofErr w:type="spellEnd"/>
      <w:r w:rsidRPr="00CC7A94">
        <w:rPr>
          <w:rFonts w:eastAsia="Times New Roman"/>
          <w:lang w:val="ru-RU"/>
        </w:rPr>
        <w:t xml:space="preserve"> реагировать на услышанное; использовать переспрос или просьбу повторить для уточнения отдельных деталей.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 запрашиваемой информации.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>Аудирование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Аудирование с пониманием нужной/интересующей/запрашиваемой информации </w:t>
      </w:r>
      <w:r w:rsidRPr="00CC7A94">
        <w:rPr>
          <w:rFonts w:eastAsia="Times New Roman"/>
          <w:lang w:val="ru-RU"/>
        </w:rPr>
        <w:t>предполагает умение выделять нужную/интересующую/запрашиваемую информацию, представленную в эксплицитной (явной) форме в воспринимаемом на слух тексте.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Тексты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D5FDF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Языковая сложность текстов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 xml:space="preserve"> должна соответствовать базовому уровню (А2 </w:t>
      </w:r>
      <w:r w:rsidR="009D5FDF" w:rsidRPr="00CC7A94">
        <w:rPr>
          <w:rFonts w:eastAsia="Times New Roman"/>
          <w:lang w:val="ru-RU"/>
        </w:rPr>
        <w:t xml:space="preserve">– </w:t>
      </w:r>
      <w:proofErr w:type="spellStart"/>
      <w:r w:rsidRPr="00CC7A94">
        <w:rPr>
          <w:rFonts w:eastAsia="Times New Roman"/>
          <w:lang w:val="ru-RU"/>
        </w:rPr>
        <w:t>допороговому</w:t>
      </w:r>
      <w:proofErr w:type="spellEnd"/>
      <w:r w:rsidR="009D5FDF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уровню по общеевропейской шкале).</w:t>
      </w:r>
      <w:r w:rsidR="00D418E0" w:rsidRPr="00CC7A94">
        <w:rPr>
          <w:rFonts w:eastAsia="Times New Roman"/>
          <w:lang w:val="ru-RU"/>
        </w:rPr>
        <w:t xml:space="preserve"> </w:t>
      </w:r>
    </w:p>
    <w:p w:rsidR="00A06244" w:rsidRPr="00CC7A94" w:rsidRDefault="00D418E0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Время звучания текста/текстов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 xml:space="preserve"> </w:t>
      </w:r>
      <w:r w:rsidR="009D5FDF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9D5FDF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2 минут.</w:t>
      </w:r>
    </w:p>
    <w:p w:rsidR="009D5FDF" w:rsidRPr="00CC7A94" w:rsidRDefault="009D5FDF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9D5FDF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Смысловое чтение 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пониманием основного содержания текста</w:t>
      </w:r>
      <w:r w:rsidRPr="00CC7A94">
        <w:rPr>
          <w:rFonts w:eastAsia="Times New Roman"/>
          <w:lang w:val="ru-RU"/>
        </w:rPr>
        <w:t xml:space="preserve"> предполагает умения: определять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</w:t>
      </w:r>
      <w:r w:rsidR="006763F0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Чтение с пониманием нужной/интересующей/запрашиваемой информации</w:t>
      </w:r>
      <w:r w:rsidRPr="00CC7A94">
        <w:rPr>
          <w:rFonts w:eastAsia="Times New Roman"/>
          <w:lang w:val="ru-RU"/>
        </w:rPr>
        <w:t xml:space="preserve">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Чтение </w:t>
      </w:r>
      <w:proofErr w:type="spellStart"/>
      <w:r w:rsidRPr="00CC7A94">
        <w:rPr>
          <w:rFonts w:eastAsia="Times New Roman"/>
          <w:i/>
          <w:lang w:val="ru-RU"/>
        </w:rPr>
        <w:t>несплошных</w:t>
      </w:r>
      <w:proofErr w:type="spellEnd"/>
      <w:r w:rsidRPr="00CC7A94">
        <w:rPr>
          <w:rFonts w:eastAsia="Times New Roman"/>
          <w:i/>
          <w:lang w:val="ru-RU"/>
        </w:rPr>
        <w:t xml:space="preserve"> текстов (таблиц, диаграмм, схем)</w:t>
      </w:r>
      <w:r w:rsidRPr="00CC7A94">
        <w:rPr>
          <w:rFonts w:eastAsia="Times New Roman"/>
          <w:lang w:val="ru-RU"/>
        </w:rPr>
        <w:t xml:space="preserve"> и понимание представленной в них информации.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Чтение с полным пониманием содержания </w:t>
      </w:r>
      <w:r w:rsidRPr="00CC7A94">
        <w:rPr>
          <w:rFonts w:eastAsia="Times New Roman"/>
          <w:lang w:val="ru-RU"/>
        </w:rP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</w:t>
      </w:r>
      <w:r w:rsidRPr="00CC7A94">
        <w:rPr>
          <w:rFonts w:eastAsia="Times New Roman"/>
          <w:lang w:val="ru-RU"/>
        </w:rPr>
        <w:lastRenderedPageBreak/>
        <w:t xml:space="preserve">причинно-следственную взаимосвязь изложенных в тексте фактов и событий, восстанавливать текст из разрозненных </w:t>
      </w:r>
      <w:r w:rsidR="006763F0" w:rsidRPr="00CC7A94">
        <w:rPr>
          <w:rFonts w:eastAsia="Times New Roman"/>
          <w:lang w:val="ru-RU"/>
        </w:rPr>
        <w:t>абзацев или путём</w:t>
      </w:r>
      <w:r w:rsidRPr="00CC7A94">
        <w:rPr>
          <w:rFonts w:eastAsia="Times New Roman"/>
          <w:lang w:val="ru-RU"/>
        </w:rPr>
        <w:t xml:space="preserve"> добавления пропущенных фрагментов.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 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CC7A94">
        <w:rPr>
          <w:rFonts w:eastAsia="Times New Roman"/>
          <w:lang w:val="ru-RU"/>
        </w:rPr>
        <w:t>несплошной</w:t>
      </w:r>
      <w:proofErr w:type="spellEnd"/>
      <w:r w:rsidRPr="00CC7A94">
        <w:rPr>
          <w:rFonts w:eastAsia="Times New Roman"/>
          <w:lang w:val="ru-RU"/>
        </w:rPr>
        <w:t xml:space="preserve"> текст (таблица, диаграмма).</w:t>
      </w:r>
    </w:p>
    <w:p w:rsidR="006763F0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Языковая сложность текстов для чтения должна соответствовать базовому уровню (А2 </w:t>
      </w:r>
      <w:r w:rsidR="006763F0" w:rsidRPr="00CC7A94">
        <w:rPr>
          <w:rFonts w:eastAsia="Times New Roman"/>
          <w:lang w:val="ru-RU"/>
        </w:rPr>
        <w:t>–</w:t>
      </w:r>
      <w:proofErr w:type="spellStart"/>
      <w:r w:rsidRPr="00CC7A94">
        <w:rPr>
          <w:rFonts w:eastAsia="Times New Roman"/>
          <w:lang w:val="ru-RU"/>
        </w:rPr>
        <w:t>допороговому</w:t>
      </w:r>
      <w:proofErr w:type="spellEnd"/>
      <w:r w:rsidR="006763F0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уровню по общеевропейской шкале).</w:t>
      </w:r>
      <w:r w:rsidR="00D418E0" w:rsidRPr="00CC7A94">
        <w:rPr>
          <w:rFonts w:eastAsia="Times New Roman"/>
          <w:lang w:val="ru-RU"/>
        </w:rPr>
        <w:t xml:space="preserve"> </w:t>
      </w:r>
    </w:p>
    <w:p w:rsidR="00D418E0" w:rsidRPr="00CC7A94" w:rsidRDefault="00D418E0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Объём текста/текстов для чтения </w:t>
      </w:r>
      <w:r w:rsidR="006763F0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500-600 слов.</w:t>
      </w:r>
    </w:p>
    <w:p w:rsidR="006763F0" w:rsidRPr="00CC7A94" w:rsidRDefault="006763F0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Письменная речь </w:t>
      </w: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умений письменной речи: </w:t>
      </w:r>
    </w:p>
    <w:p w:rsidR="006763F0" w:rsidRPr="00CC7A94" w:rsidRDefault="00C87E8D" w:rsidP="006763F0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составление плана/тезисов устного или письменного сообщения; </w:t>
      </w:r>
    </w:p>
    <w:p w:rsidR="00D418E0" w:rsidRPr="00CC7A94" w:rsidRDefault="00C87E8D" w:rsidP="006763F0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lang w:val="ru-RU"/>
        </w:rPr>
        <w:t xml:space="preserve">заполнение анкет и формуляров: сообщать о себе основные сведения (имя, фамилия, пол, возраст, гражданство, адрес, увлечения) в соответствии с нормами, принятыми в стране/странах изучаемого языка; </w:t>
      </w:r>
    </w:p>
    <w:p w:rsidR="00D418E0" w:rsidRPr="00CC7A94" w:rsidRDefault="00C87E8D" w:rsidP="006763F0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  <w:r w:rsidR="00D418E0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Объём письма </w:t>
      </w:r>
      <w:r w:rsidR="006763F0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6763F0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120 слов; </w:t>
      </w:r>
    </w:p>
    <w:p w:rsidR="006763F0" w:rsidRPr="00CC7A94" w:rsidRDefault="00C87E8D" w:rsidP="006763F0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</w:t>
      </w:r>
      <w:r w:rsidR="006763F0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6763F0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120 слов; </w:t>
      </w:r>
    </w:p>
    <w:p w:rsidR="006763F0" w:rsidRPr="00CC7A94" w:rsidRDefault="00C87E8D" w:rsidP="006763F0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заполнение таблицы с краткой фиксацией содержания прочитанного/прослушанного текста; </w:t>
      </w:r>
    </w:p>
    <w:p w:rsidR="006763F0" w:rsidRPr="00CC7A94" w:rsidRDefault="00C87E8D" w:rsidP="006763F0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преобразование таблицы, схемы в текстовый вариант представления информации;</w:t>
      </w:r>
    </w:p>
    <w:p w:rsidR="00A06244" w:rsidRPr="00CC7A94" w:rsidRDefault="00C87E8D" w:rsidP="006763F0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письменное представление результатов выполненной проектной работы (объём </w:t>
      </w:r>
      <w:r w:rsidR="006763F0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100-120 слов).</w:t>
      </w:r>
    </w:p>
    <w:p w:rsidR="006763F0" w:rsidRPr="00CC7A94" w:rsidRDefault="006763F0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ЯЗЫКОВЫЕ ЗНАНИЯ И УМЕНИЯ </w:t>
      </w: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6763F0" w:rsidRPr="00CC7A94">
        <w:rPr>
          <w:lang w:val="ru-RU"/>
        </w:rPr>
        <w:t xml:space="preserve">        </w:t>
      </w:r>
      <w:r w:rsidRPr="00CC7A94">
        <w:rPr>
          <w:rFonts w:eastAsia="Times New Roman"/>
          <w:b/>
          <w:lang w:val="ru-RU"/>
        </w:rPr>
        <w:t xml:space="preserve">Фонетическая сторона речи 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Выражение модального значения, чувства и эмоции. 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</w:t>
      </w:r>
      <w:r w:rsidR="00D418E0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>демонстрирующих понимание текста.</w:t>
      </w:r>
    </w:p>
    <w:p w:rsidR="006763F0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  <w:r w:rsidR="00D418E0" w:rsidRPr="00CC7A94">
        <w:rPr>
          <w:rFonts w:eastAsia="Times New Roman"/>
          <w:lang w:val="ru-RU"/>
        </w:rPr>
        <w:t xml:space="preserve"> </w:t>
      </w:r>
    </w:p>
    <w:p w:rsidR="00A06244" w:rsidRPr="00CC7A94" w:rsidRDefault="00D418E0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Объём текста для чтения вслух </w:t>
      </w:r>
      <w:r w:rsidR="006763F0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6763F0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110 слов.</w:t>
      </w:r>
    </w:p>
    <w:p w:rsidR="006763F0" w:rsidRPr="00CC7A94" w:rsidRDefault="006763F0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6763F0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Графика, орфография и пунктуация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написание изученных слов.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763F0" w:rsidRPr="00CC7A94" w:rsidRDefault="006763F0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Лексическая сторона речи 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Объём </w:t>
      </w:r>
      <w:r w:rsidR="006763F0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1200</w:t>
      </w:r>
      <w:r w:rsidR="006763F0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лексических единиц для продуктивного использования (включая 1050 лексических единиц, изученных ранее) и 1350 лексических </w:t>
      </w:r>
      <w:r w:rsidR="006763F0" w:rsidRPr="00CC7A94">
        <w:rPr>
          <w:rFonts w:eastAsia="Times New Roman"/>
          <w:lang w:val="ru-RU"/>
        </w:rPr>
        <w:t>единиц для рецептивного усвоения</w:t>
      </w:r>
      <w:r w:rsidRPr="00CC7A94">
        <w:rPr>
          <w:rFonts w:eastAsia="Times New Roman"/>
          <w:lang w:val="ru-RU"/>
        </w:rPr>
        <w:t xml:space="preserve"> (включая 1200 лексических единиц продуктивного минимума).</w:t>
      </w:r>
    </w:p>
    <w:p w:rsidR="006763F0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Основные способы словообразования: </w:t>
      </w:r>
    </w:p>
    <w:p w:rsidR="006763F0" w:rsidRPr="00CC7A94" w:rsidRDefault="006763F0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а) </w:t>
      </w:r>
      <w:r w:rsidR="00C87E8D" w:rsidRPr="00CC7A94">
        <w:rPr>
          <w:rFonts w:eastAsia="Times New Roman"/>
          <w:lang w:val="ru-RU"/>
        </w:rPr>
        <w:t>аффиксация:</w:t>
      </w:r>
    </w:p>
    <w:p w:rsidR="006763F0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имён существительных </w:t>
      </w:r>
      <w:r w:rsidR="006763F0" w:rsidRPr="00CC7A94">
        <w:rPr>
          <w:rFonts w:eastAsia="Times New Roman"/>
          <w:lang w:val="ru-RU"/>
        </w:rPr>
        <w:t>при помощи суффиксов</w:t>
      </w:r>
      <w:r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ie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Biologie</w:t>
      </w:r>
      <w:proofErr w:type="spellEnd"/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um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Museum</w:t>
      </w:r>
      <w:r w:rsidRPr="00CC7A94">
        <w:rPr>
          <w:rFonts w:eastAsia="Times New Roman"/>
          <w:lang w:val="ru-RU"/>
        </w:rPr>
        <w:t xml:space="preserve">); </w:t>
      </w:r>
    </w:p>
    <w:p w:rsidR="006763F0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образование </w:t>
      </w:r>
      <w:r w:rsidR="006763F0" w:rsidRPr="00CC7A94">
        <w:rPr>
          <w:rFonts w:eastAsia="Times New Roman"/>
          <w:lang w:val="ru-RU"/>
        </w:rPr>
        <w:t>имён прилагательных</w:t>
      </w:r>
      <w:r w:rsidRPr="00CC7A94">
        <w:rPr>
          <w:rFonts w:eastAsia="Times New Roman"/>
          <w:lang w:val="ru-RU"/>
        </w:rPr>
        <w:t xml:space="preserve"> при помощи суффиксов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sam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proofErr w:type="spellStart"/>
      <w:r w:rsidRPr="00CC7A94">
        <w:rPr>
          <w:rFonts w:eastAsia="Times New Roman"/>
          <w:i/>
        </w:rPr>
        <w:t>erholsam</w:t>
      </w:r>
      <w:proofErr w:type="spellEnd"/>
      <w:r w:rsidRPr="00CC7A94">
        <w:rPr>
          <w:rFonts w:eastAsia="Times New Roman"/>
          <w:lang w:val="ru-RU"/>
        </w:rPr>
        <w:t xml:space="preserve">),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bar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>(</w:t>
      </w:r>
      <w:proofErr w:type="spellStart"/>
      <w:r w:rsidRPr="00CC7A94">
        <w:rPr>
          <w:rFonts w:eastAsia="Times New Roman"/>
          <w:i/>
        </w:rPr>
        <w:t>lesbar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6763F0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Многозначность лексических единиц. Синонимы. Антонимы. Сокращения и аббревиатуры. 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Различные средства связи в тексте для обеспечения его целостности (</w:t>
      </w:r>
      <w:proofErr w:type="spellStart"/>
      <w:r w:rsidRPr="00CC7A94">
        <w:rPr>
          <w:rFonts w:eastAsia="Times New Roman"/>
          <w:i/>
        </w:rPr>
        <w:t>zuerst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denn</w:t>
      </w:r>
      <w:proofErr w:type="spellEnd"/>
      <w:r w:rsidRPr="00CC7A94">
        <w:rPr>
          <w:rFonts w:eastAsia="Times New Roman"/>
          <w:i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zum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Schluss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usw</w:t>
      </w:r>
      <w:proofErr w:type="spellEnd"/>
      <w:r w:rsidRPr="00CC7A94">
        <w:rPr>
          <w:rFonts w:eastAsia="Times New Roman"/>
          <w:i/>
          <w:lang w:val="ru-RU"/>
        </w:rPr>
        <w:t>.</w:t>
      </w:r>
      <w:r w:rsidRPr="00CC7A94">
        <w:rPr>
          <w:rFonts w:eastAsia="Times New Roman"/>
          <w:lang w:val="ru-RU"/>
        </w:rPr>
        <w:t>).</w:t>
      </w:r>
    </w:p>
    <w:p w:rsidR="006763F0" w:rsidRPr="00CC7A94" w:rsidRDefault="006763F0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Грамматическая сторона речи 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Различные коммуникативные типы предложений: повествовательные (утвердительные,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отрицательные), вопросительные (общий, специальный вопросы), побудительные (в утвердительной и отрицательной форме).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Сложносочинённые предложения с наречием </w:t>
      </w:r>
      <w:proofErr w:type="spellStart"/>
      <w:r w:rsidRPr="00CC7A94">
        <w:rPr>
          <w:rFonts w:eastAsia="Times New Roman"/>
          <w:i/>
        </w:rPr>
        <w:t>deshalb</w:t>
      </w:r>
      <w:proofErr w:type="spellEnd"/>
      <w:r w:rsidRPr="00CC7A94">
        <w:rPr>
          <w:rFonts w:eastAsia="Times New Roman"/>
          <w:i/>
          <w:lang w:val="ru-RU"/>
        </w:rPr>
        <w:t>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Сложноподчинённые предложения: времени с союзом </w:t>
      </w:r>
      <w:proofErr w:type="spellStart"/>
      <w:r w:rsidRPr="00CC7A94">
        <w:rPr>
          <w:rFonts w:eastAsia="Times New Roman"/>
          <w:i/>
        </w:rPr>
        <w:t>nachdem</w:t>
      </w:r>
      <w:proofErr w:type="spellEnd"/>
      <w:r w:rsidRPr="00CC7A94">
        <w:rPr>
          <w:rFonts w:eastAsia="Times New Roman"/>
          <w:lang w:val="ru-RU"/>
        </w:rPr>
        <w:t xml:space="preserve">, цели с союзом </w:t>
      </w:r>
      <w:proofErr w:type="spellStart"/>
      <w:r w:rsidRPr="00CC7A94">
        <w:rPr>
          <w:rFonts w:eastAsia="Times New Roman"/>
          <w:i/>
        </w:rPr>
        <w:t>damit</w:t>
      </w:r>
      <w:proofErr w:type="spellEnd"/>
      <w:r w:rsidRPr="00CC7A94">
        <w:rPr>
          <w:rFonts w:eastAsia="Times New Roman"/>
          <w:i/>
          <w:lang w:val="ru-RU"/>
        </w:rPr>
        <w:t>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Формы сослагательного наклонения от глаголов </w:t>
      </w:r>
      <w:proofErr w:type="spellStart"/>
      <w:r w:rsidRPr="00CC7A94">
        <w:rPr>
          <w:rFonts w:eastAsia="Times New Roman"/>
          <w:i/>
        </w:rPr>
        <w:t>haben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</w:rPr>
        <w:t>sein</w:t>
      </w:r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  <w:i/>
        </w:rPr>
        <w:t>werden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</w:rPr>
        <w:t>k</w:t>
      </w:r>
      <w:r w:rsidRPr="00CC7A94">
        <w:rPr>
          <w:rFonts w:eastAsia="Times New Roman"/>
          <w:i/>
          <w:lang w:val="ru-RU"/>
        </w:rPr>
        <w:t>ö</w:t>
      </w:r>
      <w:proofErr w:type="spellStart"/>
      <w:r w:rsidRPr="00CC7A94">
        <w:rPr>
          <w:rFonts w:eastAsia="Times New Roman"/>
          <w:i/>
        </w:rPr>
        <w:t>nnen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</w:rPr>
        <w:t>m</w:t>
      </w:r>
      <w:r w:rsidRPr="00CC7A94">
        <w:rPr>
          <w:rFonts w:eastAsia="Times New Roman"/>
          <w:i/>
          <w:lang w:val="ru-RU"/>
        </w:rPr>
        <w:t>ö</w:t>
      </w:r>
      <w:r w:rsidRPr="00CC7A94">
        <w:rPr>
          <w:rFonts w:eastAsia="Times New Roman"/>
          <w:i/>
        </w:rPr>
        <w:t>gen</w:t>
      </w:r>
      <w:r w:rsidRPr="00CC7A94">
        <w:rPr>
          <w:rFonts w:eastAsia="Times New Roman"/>
          <w:lang w:val="ru-RU"/>
        </w:rPr>
        <w:t xml:space="preserve">, сочетание </w:t>
      </w:r>
      <w:r w:rsidRPr="00CC7A94">
        <w:rPr>
          <w:rFonts w:eastAsia="Times New Roman"/>
          <w:i/>
        </w:rPr>
        <w:t>w</w:t>
      </w:r>
      <w:r w:rsidRPr="00CC7A94">
        <w:rPr>
          <w:rFonts w:eastAsia="Times New Roman"/>
          <w:i/>
          <w:lang w:val="ru-RU"/>
        </w:rPr>
        <w:t>ü</w:t>
      </w:r>
      <w:proofErr w:type="spellStart"/>
      <w:r w:rsidRPr="00CC7A94">
        <w:rPr>
          <w:rFonts w:eastAsia="Times New Roman"/>
          <w:i/>
        </w:rPr>
        <w:t>rde</w:t>
      </w:r>
      <w:proofErr w:type="spellEnd"/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+ </w:t>
      </w:r>
      <w:proofErr w:type="spellStart"/>
      <w:r w:rsidRPr="00CC7A94">
        <w:rPr>
          <w:rFonts w:eastAsia="Times New Roman"/>
        </w:rPr>
        <w:t>Infinitiv</w:t>
      </w:r>
      <w:proofErr w:type="spellEnd"/>
      <w:r w:rsidRPr="00CC7A94">
        <w:rPr>
          <w:rFonts w:eastAsia="Times New Roman"/>
          <w:lang w:val="ru-RU"/>
        </w:rPr>
        <w:t>.</w:t>
      </w:r>
    </w:p>
    <w:p w:rsidR="006763F0" w:rsidRPr="00CC7A94" w:rsidRDefault="006763F0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C6406F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СОЦИОКУЛЬТУРНЫЕ ЗНАНИЯ И УМЕНИЯ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Формирование элементарного представления о различных вариантах немецкого языка.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Понимание речевых различий в ситуациях официального и неофициального общения в рамках</w:t>
      </w:r>
      <w:r w:rsidR="006763F0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отобранного тематического содержания и использование лексико-грамматических средств с их учётом.</w:t>
      </w: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Соблюдение норм вежливости в межкультурном общении. </w:t>
      </w:r>
    </w:p>
    <w:p w:rsidR="006763F0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Развитие умений: </w:t>
      </w:r>
    </w:p>
    <w:p w:rsidR="006763F0" w:rsidRPr="00CC7A94" w:rsidRDefault="00C87E8D" w:rsidP="00630D21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</w:p>
    <w:p w:rsidR="006763F0" w:rsidRPr="00CC7A94" w:rsidRDefault="00C87E8D" w:rsidP="00630D21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правильно оформлять свой адрес на немецком языке (в анкете); </w:t>
      </w:r>
    </w:p>
    <w:p w:rsidR="006763F0" w:rsidRPr="00CC7A94" w:rsidRDefault="00C87E8D" w:rsidP="00630D21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 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кратко представлять Россию и страну/страны изучаемого языка;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C6406F" w:rsidRPr="00CC7A94">
        <w:rPr>
          <w:lang w:val="ru-RU"/>
        </w:rPr>
        <w:t xml:space="preserve">        </w:t>
      </w:r>
      <w:r w:rsidRPr="00CC7A94">
        <w:rPr>
          <w:rFonts w:eastAsia="Times New Roman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в питании,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достопримечательности);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C6406F" w:rsidRPr="00CC7A94">
        <w:rPr>
          <w:lang w:val="ru-RU"/>
        </w:rPr>
        <w:t xml:space="preserve">        </w:t>
      </w:r>
      <w:r w:rsidRPr="00CC7A94">
        <w:rPr>
          <w:rFonts w:eastAsia="Times New Roman"/>
          <w:lang w:val="ru-RU"/>
        </w:rPr>
        <w:t xml:space="preserve">кратко рассказывать о некоторых выдающихся людях родной страны и страны/стран изучаемого языка (учёных, писателях, поэтах, художниках, композиторах, музыкантах, спортсменах и т. д.); </w:t>
      </w:r>
      <w:r w:rsidRPr="00CC7A94">
        <w:rPr>
          <w:lang w:val="ru-RU"/>
        </w:rPr>
        <w:tab/>
      </w:r>
    </w:p>
    <w:p w:rsidR="00A06244" w:rsidRPr="00CC7A94" w:rsidRDefault="00C87E8D" w:rsidP="00630D21">
      <w:pPr>
        <w:pStyle w:val="ae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оказывать помощь зарубежным гостям в ситуациях повседневного общения (объяснить</w:t>
      </w:r>
      <w:r w:rsidR="00C6406F" w:rsidRPr="00CC7A94">
        <w:rPr>
          <w:rFonts w:eastAsia="Times New Roman"/>
          <w:lang w:val="ru-RU"/>
        </w:rPr>
        <w:t xml:space="preserve">        </w:t>
      </w:r>
      <w:r w:rsidRPr="00CC7A94">
        <w:rPr>
          <w:rFonts w:eastAsia="Times New Roman"/>
          <w:lang w:val="ru-RU"/>
        </w:rPr>
        <w:t>местонахождение объекта, сообщить возможный маршрут, уточнить часы работы и т. д.).</w:t>
      </w:r>
    </w:p>
    <w:p w:rsidR="00630D21" w:rsidRPr="00CC7A94" w:rsidRDefault="00630D21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630D21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КОМПЕНСАТОРНЫЕ УМЕНИЯ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Использование при чтении и аудировании языковой, в том числе контекстуальной, догадки;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06244" w:rsidRPr="00CC7A94" w:rsidRDefault="00C87E8D" w:rsidP="003B4801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Переспрашивать, просить повторить, уточняя значение незнакомых слов.</w:t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630D21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информации. </w:t>
      </w:r>
      <w:r w:rsidRPr="00CC7A94">
        <w:rPr>
          <w:lang w:val="ru-RU"/>
        </w:rPr>
        <w:tab/>
      </w:r>
    </w:p>
    <w:p w:rsidR="00A06244" w:rsidRPr="00CC7A94" w:rsidRDefault="00C87E8D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>Сравнение (в том числе установление основания для сравнения) объектов, я</w:t>
      </w:r>
      <w:r w:rsidR="00C6406F" w:rsidRPr="00CC7A94">
        <w:rPr>
          <w:rFonts w:eastAsia="Times New Roman"/>
          <w:lang w:val="ru-RU"/>
        </w:rPr>
        <w:t>влений, процессов, их элементов.</w:t>
      </w:r>
    </w:p>
    <w:p w:rsidR="00126769" w:rsidRPr="00CC7A94" w:rsidRDefault="00126769" w:rsidP="003B4801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</w:p>
    <w:p w:rsidR="00630D21" w:rsidRPr="00CC7A94" w:rsidRDefault="00630D21" w:rsidP="00630D21">
      <w:pPr>
        <w:autoSpaceDE w:val="0"/>
        <w:autoSpaceDN w:val="0"/>
        <w:ind w:right="43" w:firstLine="567"/>
        <w:jc w:val="center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ПЛАНИРУЕМЫЕ РЕЗУЛЬТАТЫ ОСВОЕНИЯ УЧЕБНОГО ПРЕДМЕТА</w:t>
      </w:r>
      <w:r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b/>
          <w:lang w:val="ru-RU"/>
        </w:rPr>
        <w:t>«ИНОСТРАННЫЙ (НЕМЕЦКИЙ) ЯЗЫК НА УРОВНЕ ОСНОВНОГО ОБЩЕГО ОБРАЗОВАНИЯ</w:t>
      </w:r>
    </w:p>
    <w:p w:rsidR="00A06244" w:rsidRPr="00CC7A94" w:rsidRDefault="00C87E8D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Изучение немецкого языка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630D21" w:rsidRPr="00CC7A94" w:rsidRDefault="00630D21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A06244" w:rsidRPr="00CC7A94" w:rsidRDefault="00C87E8D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ЛИЧНОСТНЫЕ РЕЗУЛЬТАТЫ</w:t>
      </w:r>
    </w:p>
    <w:p w:rsidR="00630D21" w:rsidRPr="00CC7A94" w:rsidRDefault="00630D21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rPr>
          <w:lang w:val="ru-RU"/>
        </w:rPr>
      </w:pPr>
    </w:p>
    <w:p w:rsidR="00A06244" w:rsidRPr="00CC7A94" w:rsidRDefault="00C87E8D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30D21" w:rsidRPr="00CC7A94" w:rsidRDefault="00C87E8D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Личностные результаты </w:t>
      </w:r>
      <w:r w:rsidRPr="00CC7A94">
        <w:rPr>
          <w:rFonts w:eastAsia="Times New Roman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</w:p>
    <w:p w:rsidR="00630D21" w:rsidRPr="00CC7A94" w:rsidRDefault="00126769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lang w:val="ru-RU"/>
        </w:rPr>
        <w:t xml:space="preserve"> </w:t>
      </w:r>
      <w:r w:rsidR="00C87E8D" w:rsidRPr="00CC7A94">
        <w:rPr>
          <w:rFonts w:eastAsia="Times New Roman"/>
          <w:b/>
          <w:i/>
          <w:lang w:val="ru-RU"/>
        </w:rPr>
        <w:t>гражданского воспитания</w:t>
      </w:r>
      <w:r w:rsidR="00C87E8D" w:rsidRPr="00CC7A94">
        <w:rPr>
          <w:rFonts w:eastAsia="Times New Roman"/>
          <w:b/>
          <w:lang w:val="ru-RU"/>
        </w:rPr>
        <w:t xml:space="preserve">: 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активное участие в жизни семьи, Организации, местного сообщества, родного края, страны; 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представление об основных правах, свободах </w:t>
      </w:r>
      <w:r w:rsidR="00630D21" w:rsidRPr="00CC7A94">
        <w:rPr>
          <w:rFonts w:eastAsia="Times New Roman"/>
          <w:lang w:val="ru-RU"/>
        </w:rPr>
        <w:t>и обязанностях</w:t>
      </w:r>
      <w:r w:rsidRPr="00CC7A94">
        <w:rPr>
          <w:rFonts w:eastAsia="Times New Roman"/>
          <w:lang w:val="ru-RU"/>
        </w:rPr>
        <w:t xml:space="preserve"> гражданина, социальных нормах и правилах межличностных отношений в поликультурном и многоконфессиональном обществе;</w:t>
      </w:r>
    </w:p>
    <w:p w:rsidR="00A06244" w:rsidRPr="00CC7A94" w:rsidRDefault="00C87E8D" w:rsidP="00630D21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CC7A94">
        <w:rPr>
          <w:rFonts w:eastAsia="Times New Roman"/>
          <w:lang w:val="ru-RU"/>
        </w:rPr>
        <w:t>волонтёрство</w:t>
      </w:r>
      <w:proofErr w:type="spellEnd"/>
      <w:r w:rsidRPr="00CC7A94">
        <w:rPr>
          <w:rFonts w:eastAsia="Times New Roman"/>
          <w:lang w:val="ru-RU"/>
        </w:rPr>
        <w:t>, помощь людям, нуждающимся в ней).</w:t>
      </w:r>
    </w:p>
    <w:p w:rsidR="00630D21" w:rsidRPr="00CC7A94" w:rsidRDefault="00C87E8D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патриотического воспитания</w:t>
      </w:r>
      <w:r w:rsidRPr="00CC7A94">
        <w:rPr>
          <w:rFonts w:eastAsia="Times New Roman"/>
          <w:b/>
          <w:lang w:val="ru-RU"/>
        </w:rPr>
        <w:t xml:space="preserve">: 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ценностное отношение к достижениям своей Родины </w:t>
      </w:r>
      <w:r w:rsidR="00630D21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России, к науке, искусству, спорту, технологиям, боевым подвигам и трудовым достижениям народа;</w:t>
      </w:r>
    </w:p>
    <w:p w:rsidR="00A06244" w:rsidRPr="00CC7A94" w:rsidRDefault="00C87E8D" w:rsidP="00630D21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30D21" w:rsidRPr="00CC7A94" w:rsidRDefault="00C87E8D" w:rsidP="00630D21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духовно-нравственного воспитания</w:t>
      </w:r>
      <w:r w:rsidRPr="00CC7A94">
        <w:rPr>
          <w:rFonts w:eastAsia="Times New Roman"/>
          <w:b/>
          <w:lang w:val="ru-RU"/>
        </w:rPr>
        <w:t xml:space="preserve">: 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ориентация на моральные ценности и нормы в ситуациях нравственного выбора; </w:t>
      </w:r>
    </w:p>
    <w:p w:rsidR="00630D21" w:rsidRPr="00CC7A94" w:rsidRDefault="00C87E8D" w:rsidP="00630D21">
      <w:pPr>
        <w:pStyle w:val="ae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готовность оценивать свое поведение </w:t>
      </w:r>
      <w:r w:rsidR="00630D21" w:rsidRPr="00CC7A94">
        <w:rPr>
          <w:rFonts w:eastAsia="Times New Roman"/>
          <w:lang w:val="ru-RU"/>
        </w:rPr>
        <w:t>и поступки, поведение</w:t>
      </w:r>
      <w:r w:rsidRPr="00CC7A94">
        <w:rPr>
          <w:rFonts w:eastAsia="Times New Roman"/>
          <w:lang w:val="ru-RU"/>
        </w:rPr>
        <w:t xml:space="preserve"> и поступки других людей с позиции нравственных и правовых норм с учетом осознания последствий поступков; </w:t>
      </w:r>
    </w:p>
    <w:p w:rsidR="00A06244" w:rsidRPr="00CC7A94" w:rsidRDefault="00C87E8D" w:rsidP="00630D21">
      <w:pPr>
        <w:pStyle w:val="ae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11833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эстетического воспитания</w:t>
      </w:r>
      <w:r w:rsidRPr="00CC7A94">
        <w:rPr>
          <w:rFonts w:eastAsia="Times New Roman"/>
          <w:b/>
          <w:lang w:val="ru-RU"/>
        </w:rPr>
        <w:t xml:space="preserve">: </w:t>
      </w:r>
    </w:p>
    <w:p w:rsidR="00A11833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A06244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126769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i/>
          <w:lang w:val="ru-RU"/>
        </w:rPr>
        <w:t xml:space="preserve">физического воспитания, формирования культуры </w:t>
      </w:r>
      <w:proofErr w:type="spellStart"/>
      <w:r w:rsidRPr="00CC7A94">
        <w:rPr>
          <w:rFonts w:eastAsia="Times New Roman"/>
          <w:b/>
          <w:i/>
          <w:lang w:val="ru-RU"/>
        </w:rPr>
        <w:t>здоровьяи</w:t>
      </w:r>
      <w:proofErr w:type="spellEnd"/>
      <w:r w:rsidRPr="00CC7A94">
        <w:rPr>
          <w:rFonts w:eastAsia="Times New Roman"/>
          <w:b/>
          <w:i/>
          <w:lang w:val="ru-RU"/>
        </w:rPr>
        <w:t xml:space="preserve"> эмоционального благополучия</w:t>
      </w:r>
      <w:r w:rsidRPr="00CC7A94">
        <w:rPr>
          <w:rFonts w:eastAsia="Times New Roman"/>
          <w:b/>
          <w:lang w:val="ru-RU"/>
        </w:rPr>
        <w:t xml:space="preserve">: </w:t>
      </w:r>
      <w:r w:rsidRPr="00CC7A94">
        <w:rPr>
          <w:lang w:val="ru-RU"/>
        </w:rPr>
        <w:tab/>
      </w:r>
    </w:p>
    <w:p w:rsidR="00A11833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осознание ценности жизни; </w:t>
      </w:r>
    </w:p>
    <w:p w:rsidR="00A11833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ответственное </w:t>
      </w:r>
      <w:r w:rsidR="00A11833" w:rsidRPr="00CC7A94">
        <w:rPr>
          <w:rFonts w:eastAsia="Times New Roman"/>
          <w:lang w:val="ru-RU"/>
        </w:rPr>
        <w:t>отношение к своему здоровью и установка</w:t>
      </w:r>
      <w:r w:rsidRPr="00CC7A94">
        <w:rPr>
          <w:rFonts w:eastAsia="Times New Roman"/>
          <w:lang w:val="ru-RU"/>
        </w:rPr>
        <w:t xml:space="preserve">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A11833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A11833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CC7A94">
        <w:rPr>
          <w:lang w:val="ru-RU"/>
        </w:rPr>
        <w:tab/>
      </w:r>
      <w:r w:rsidRPr="00CC7A94">
        <w:rPr>
          <w:rFonts w:eastAsia="Times New Roman"/>
          <w:lang w:val="ru-RU"/>
        </w:rPr>
        <w:t>способность адаптироваться к стрессовым ситуациям и меняющимся социальным,</w:t>
      </w:r>
      <w:r w:rsidR="00A1183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</w:p>
    <w:p w:rsidR="00A11833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умение принимать себя и других, не осуждая; </w:t>
      </w:r>
    </w:p>
    <w:p w:rsidR="00A11833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умение осознавать эмоциональное </w:t>
      </w:r>
      <w:r w:rsidR="00A11833" w:rsidRPr="00CC7A94">
        <w:rPr>
          <w:rFonts w:eastAsia="Times New Roman"/>
          <w:lang w:val="ru-RU"/>
        </w:rPr>
        <w:t>состояние себя и других</w:t>
      </w:r>
      <w:r w:rsidRPr="00CC7A94">
        <w:rPr>
          <w:rFonts w:eastAsia="Times New Roman"/>
          <w:lang w:val="ru-RU"/>
        </w:rPr>
        <w:t xml:space="preserve">, умение управлять собственным эмоциональным состоянием; </w:t>
      </w:r>
    </w:p>
    <w:p w:rsidR="00A06244" w:rsidRPr="00CC7A94" w:rsidRDefault="00C87E8D" w:rsidP="00A11833">
      <w:pPr>
        <w:pStyle w:val="ae"/>
        <w:numPr>
          <w:ilvl w:val="0"/>
          <w:numId w:val="16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A11833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трудового воспитания</w:t>
      </w:r>
      <w:r w:rsidRPr="00CC7A94">
        <w:rPr>
          <w:rFonts w:eastAsia="Times New Roman"/>
          <w:b/>
          <w:lang w:val="ru-RU"/>
        </w:rPr>
        <w:t>:</w:t>
      </w:r>
    </w:p>
    <w:p w:rsidR="00A11833" w:rsidRPr="00CC7A94" w:rsidRDefault="00C87E8D" w:rsidP="00A11833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установка на активное участие в решении практических задач (в рамках семьи, Организации, города, </w:t>
      </w:r>
      <w:r w:rsidR="00A11833" w:rsidRPr="00CC7A94">
        <w:rPr>
          <w:rFonts w:eastAsia="Times New Roman"/>
          <w:lang w:val="ru-RU"/>
        </w:rPr>
        <w:t>края) технологической и социальной направленности</w:t>
      </w:r>
      <w:r w:rsidRPr="00CC7A94">
        <w:rPr>
          <w:rFonts w:eastAsia="Times New Roman"/>
          <w:lang w:val="ru-RU"/>
        </w:rPr>
        <w:t xml:space="preserve">, способность инициировать, планировать и самостоятельно выполнять такого рода деятельность; </w:t>
      </w:r>
    </w:p>
    <w:p w:rsidR="00A11833" w:rsidRPr="00CC7A94" w:rsidRDefault="00C87E8D" w:rsidP="00A11833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A11833" w:rsidRPr="00CC7A94" w:rsidRDefault="00C87E8D" w:rsidP="00A11833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06244" w:rsidRPr="00CC7A94" w:rsidRDefault="00C87E8D" w:rsidP="00A11833">
      <w:pPr>
        <w:pStyle w:val="ae"/>
        <w:numPr>
          <w:ilvl w:val="0"/>
          <w:numId w:val="17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A11833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экологического воспитания</w:t>
      </w:r>
      <w:r w:rsidRPr="00CC7A94">
        <w:rPr>
          <w:rFonts w:eastAsia="Times New Roman"/>
          <w:b/>
          <w:lang w:val="ru-RU"/>
        </w:rPr>
        <w:t>:</w:t>
      </w:r>
    </w:p>
    <w:p w:rsidR="00A11833" w:rsidRPr="00CC7A94" w:rsidRDefault="00C87E8D" w:rsidP="00A11833">
      <w:pPr>
        <w:pStyle w:val="ae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A11833" w:rsidRPr="00CC7A94" w:rsidRDefault="00C87E8D" w:rsidP="00A11833">
      <w:pPr>
        <w:pStyle w:val="ae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A11833" w:rsidRPr="00CC7A94" w:rsidRDefault="00C87E8D" w:rsidP="00A11833">
      <w:pPr>
        <w:pStyle w:val="ae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активное неприятие действий, приносящих вред окружающей среде; </w:t>
      </w:r>
    </w:p>
    <w:p w:rsidR="00A06244" w:rsidRPr="00CC7A94" w:rsidRDefault="00C87E8D" w:rsidP="00A11833">
      <w:pPr>
        <w:pStyle w:val="ae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осознание своей роли как гражданина и потребителя в условиях взаимосвязи </w:t>
      </w:r>
      <w:r w:rsidR="00A11833" w:rsidRPr="00CC7A94">
        <w:rPr>
          <w:rFonts w:eastAsia="Times New Roman"/>
          <w:lang w:val="ru-RU"/>
        </w:rPr>
        <w:t>природной,</w:t>
      </w:r>
      <w:r w:rsidR="00A11833" w:rsidRPr="00CC7A94">
        <w:rPr>
          <w:lang w:val="ru-RU"/>
        </w:rPr>
        <w:t xml:space="preserve"> технологической</w:t>
      </w:r>
      <w:r w:rsidRPr="00CC7A94">
        <w:rPr>
          <w:rFonts w:eastAsia="Times New Roman"/>
          <w:lang w:val="ru-RU"/>
        </w:rPr>
        <w:t xml:space="preserve"> и социальной сред; готовность к участию в практической деятельности экологической направленности.</w:t>
      </w:r>
    </w:p>
    <w:p w:rsidR="00A11833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ценности научного познания</w:t>
      </w:r>
      <w:r w:rsidRPr="00CC7A94">
        <w:rPr>
          <w:rFonts w:eastAsia="Times New Roman"/>
          <w:b/>
          <w:lang w:val="ru-RU"/>
        </w:rPr>
        <w:t xml:space="preserve">: </w:t>
      </w:r>
    </w:p>
    <w:p w:rsidR="00A11833" w:rsidRPr="00CC7A94" w:rsidRDefault="00C87E8D" w:rsidP="00A11833">
      <w:pPr>
        <w:pStyle w:val="ae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A11833" w:rsidRPr="00CC7A94" w:rsidRDefault="00C87E8D" w:rsidP="00A11833">
      <w:pPr>
        <w:pStyle w:val="ae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овладение языковой и читательской культурой как средством познания мира; </w:t>
      </w:r>
    </w:p>
    <w:p w:rsidR="00A06244" w:rsidRPr="00CC7A94" w:rsidRDefault="00C87E8D" w:rsidP="00A11833">
      <w:pPr>
        <w:pStyle w:val="ae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left="142" w:firstLine="425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11833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Личностные результаты, обеспечивающие адаптацию обучающегося к изменяющимся</w:t>
      </w:r>
      <w:r w:rsidR="00A11833" w:rsidRPr="00CC7A94">
        <w:rPr>
          <w:rFonts w:eastAsia="Times New Roman"/>
          <w:b/>
          <w:i/>
          <w:lang w:val="ru-RU"/>
        </w:rPr>
        <w:t xml:space="preserve"> </w:t>
      </w:r>
      <w:r w:rsidRPr="00CC7A94">
        <w:rPr>
          <w:rFonts w:eastAsia="Times New Roman"/>
          <w:b/>
          <w:i/>
          <w:lang w:val="ru-RU"/>
        </w:rPr>
        <w:t>условиям социальной и природной среды, включают</w:t>
      </w:r>
      <w:r w:rsidRPr="00CC7A94">
        <w:rPr>
          <w:rFonts w:eastAsia="Times New Roman"/>
          <w:b/>
          <w:lang w:val="ru-RU"/>
        </w:rPr>
        <w:t xml:space="preserve">: </w:t>
      </w:r>
    </w:p>
    <w:p w:rsidR="00A11833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</w:t>
      </w:r>
      <w:r w:rsidR="00A11833" w:rsidRPr="00CC7A94">
        <w:rPr>
          <w:rFonts w:eastAsia="Times New Roman"/>
          <w:lang w:val="ru-RU"/>
        </w:rPr>
        <w:t>сформированные по профессиональной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 деятельности, а также </w:t>
      </w:r>
      <w:r w:rsidR="00A11833" w:rsidRPr="00CC7A94">
        <w:rPr>
          <w:rFonts w:eastAsia="Times New Roman"/>
          <w:lang w:val="ru-RU"/>
        </w:rPr>
        <w:t>в рамках социального взаимодействия с людьми</w:t>
      </w:r>
      <w:r w:rsidRPr="00CC7A94">
        <w:rPr>
          <w:rFonts w:eastAsia="Times New Roman"/>
          <w:lang w:val="ru-RU"/>
        </w:rPr>
        <w:t xml:space="preserve"> из другой культурной среды; </w:t>
      </w:r>
    </w:p>
    <w:p w:rsidR="00A11833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A11833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6244B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</w:p>
    <w:p w:rsidR="00A11833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</w:t>
      </w:r>
      <w:r w:rsidR="00A11833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оперировать</w:t>
      </w:r>
      <w:r w:rsidR="00A1183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</w:p>
    <w:p w:rsidR="00A11833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умение анализировать и выявлять взаимосвязи природы, общества и экономики; </w:t>
      </w:r>
    </w:p>
    <w:p w:rsidR="00A11833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A11833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способность обучающихся осознавать стрессовую ситуацию,</w:t>
      </w:r>
      <w:r w:rsidR="00A11833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</w:p>
    <w:p w:rsidR="00A11833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оценивать ситуацию стресса, корректировать принимаемые решения и действия;</w:t>
      </w:r>
    </w:p>
    <w:p w:rsidR="00A06244" w:rsidRPr="00CC7A94" w:rsidRDefault="00C87E8D" w:rsidP="0046244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A11833" w:rsidRPr="00CC7A94" w:rsidRDefault="00A11833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A06244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>МЕТАПРЕДМЕТНЫЕ РЕЗУЛЬТАТЫ</w:t>
      </w:r>
    </w:p>
    <w:p w:rsidR="0027416E" w:rsidRPr="00CC7A94" w:rsidRDefault="0027416E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</w:p>
    <w:p w:rsidR="00F50B95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</w:p>
    <w:p w:rsidR="00F50B95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b/>
          <w:i/>
          <w:lang w:val="ru-RU"/>
        </w:rPr>
        <w:t>Овладение универсальными учебными познавательными действиями</w:t>
      </w:r>
      <w:r w:rsidRPr="00CC7A94">
        <w:rPr>
          <w:rFonts w:eastAsia="Times New Roman"/>
          <w:b/>
          <w:lang w:val="ru-RU"/>
        </w:rPr>
        <w:t xml:space="preserve">: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>1) базовые логические действия: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выявлять и характеризовать существенные признаки объектов (явлений);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предлагать критерии для выявления закономерностей и противоречий;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="00126769" w:rsidRPr="00CC7A94">
        <w:rPr>
          <w:rFonts w:eastAsia="Times New Roman"/>
          <w:lang w:val="ru-RU"/>
        </w:rPr>
        <w:t xml:space="preserve">    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выявлять причинно-следственные связи при изучении явлений и процессов;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A06244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r w:rsidR="00F50B95" w:rsidRPr="00CC7A94">
        <w:rPr>
          <w:rFonts w:eastAsia="Times New Roman"/>
          <w:lang w:val="ru-RU"/>
        </w:rPr>
        <w:t>решения, выбирать наиболее</w:t>
      </w:r>
      <w:r w:rsidRPr="00CC7A94">
        <w:rPr>
          <w:rFonts w:eastAsia="Times New Roman"/>
          <w:lang w:val="ru-RU"/>
        </w:rPr>
        <w:t xml:space="preserve"> подходящий с учётом самостоятельно выделенных критериев);</w:t>
      </w:r>
    </w:p>
    <w:p w:rsidR="00F50B95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i/>
          <w:lang w:val="ru-RU"/>
        </w:rPr>
        <w:t>2) базовые исследовательские действия: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использовать вопросы как исследовательский инструмент познания;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формулировать гипотезу об истинности собственных суждений и суждений </w:t>
      </w:r>
      <w:r w:rsidR="00F50B95" w:rsidRPr="00CC7A94">
        <w:rPr>
          <w:rFonts w:eastAsia="Times New Roman"/>
          <w:lang w:val="ru-RU"/>
        </w:rPr>
        <w:t xml:space="preserve">других, </w:t>
      </w:r>
      <w:r w:rsidRPr="00CC7A94">
        <w:rPr>
          <w:rFonts w:eastAsia="Times New Roman"/>
          <w:lang w:val="ru-RU"/>
        </w:rPr>
        <w:t>аргументировать свою позицию, мнение;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126769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прогнозировать возможное </w:t>
      </w:r>
      <w:r w:rsidR="00F50B95" w:rsidRPr="00CC7A94">
        <w:rPr>
          <w:rFonts w:eastAsia="Times New Roman"/>
          <w:lang w:val="ru-RU"/>
        </w:rPr>
        <w:t>дальнейшее развитие процессов</w:t>
      </w:r>
      <w:r w:rsidRPr="00CC7A94">
        <w:rPr>
          <w:rFonts w:eastAsia="Times New Roman"/>
          <w:lang w:val="ru-RU"/>
        </w:rPr>
        <w:t xml:space="preserve">, событий и их последствия в аналогичных или сходных ситуациях, выдвигать предположения </w:t>
      </w:r>
      <w:r w:rsidR="00F50B95" w:rsidRPr="00CC7A94">
        <w:rPr>
          <w:rFonts w:eastAsia="Times New Roman"/>
          <w:lang w:val="ru-RU"/>
        </w:rPr>
        <w:t>об их развитии в новых</w:t>
      </w:r>
      <w:r w:rsidRPr="00CC7A94">
        <w:rPr>
          <w:rFonts w:eastAsia="Times New Roman"/>
          <w:lang w:val="ru-RU"/>
        </w:rPr>
        <w:t xml:space="preserve"> условиях и контекстах; </w:t>
      </w:r>
    </w:p>
    <w:p w:rsidR="00F50B95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i/>
          <w:lang w:val="ru-RU"/>
        </w:rPr>
        <w:t xml:space="preserve">3) работа с информацией: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оценивать надежность информации по критериям, </w:t>
      </w:r>
      <w:r w:rsidR="00F50B95" w:rsidRPr="00CC7A94">
        <w:rPr>
          <w:rFonts w:eastAsia="Times New Roman"/>
          <w:lang w:val="ru-RU"/>
        </w:rPr>
        <w:t>предложенным педагогическим работником</w:t>
      </w:r>
      <w:r w:rsidRPr="00CC7A94">
        <w:rPr>
          <w:rFonts w:eastAsia="Times New Roman"/>
          <w:lang w:val="ru-RU"/>
        </w:rPr>
        <w:t xml:space="preserve"> </w:t>
      </w:r>
      <w:r w:rsidR="00F50B95" w:rsidRPr="00CC7A94">
        <w:rPr>
          <w:rFonts w:eastAsia="Times New Roman"/>
          <w:lang w:val="ru-RU"/>
        </w:rPr>
        <w:t>или сформулированным</w:t>
      </w:r>
      <w:r w:rsidRPr="00CC7A94">
        <w:rPr>
          <w:rFonts w:eastAsia="Times New Roman"/>
          <w:lang w:val="ru-RU"/>
        </w:rPr>
        <w:t xml:space="preserve"> самостоятельно; </w:t>
      </w:r>
    </w:p>
    <w:p w:rsidR="00A06244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эффективно запоминать и систематизировать информацию.</w:t>
      </w:r>
    </w:p>
    <w:p w:rsidR="00A06244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Овладение системой </w:t>
      </w:r>
      <w:r w:rsidR="00F50B95" w:rsidRPr="00CC7A94">
        <w:rPr>
          <w:rFonts w:eastAsia="Times New Roman"/>
          <w:lang w:val="ru-RU"/>
        </w:rPr>
        <w:t>универсальных учебных познавательных</w:t>
      </w:r>
      <w:r w:rsidRPr="00CC7A94">
        <w:rPr>
          <w:rFonts w:eastAsia="Times New Roman"/>
          <w:lang w:val="ru-RU"/>
        </w:rPr>
        <w:t xml:space="preserve"> действий обеспечивает сформированность когнитивных навыков у обучающихся.</w:t>
      </w:r>
    </w:p>
    <w:p w:rsidR="00F50B95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Овладение универсальными учебными коммуникативными действиями</w:t>
      </w:r>
      <w:r w:rsidRPr="00CC7A94">
        <w:rPr>
          <w:rFonts w:eastAsia="Times New Roman"/>
          <w:b/>
          <w:lang w:val="ru-RU"/>
        </w:rPr>
        <w:t xml:space="preserve">: </w:t>
      </w:r>
    </w:p>
    <w:p w:rsidR="00F50B95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i/>
          <w:lang w:val="ru-RU"/>
        </w:rPr>
        <w:t xml:space="preserve">1) общение: </w:t>
      </w:r>
    </w:p>
    <w:p w:rsidR="00F50B95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выражать себя (свою точку зрения) в устных и письменных текстах;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</w:t>
      </w:r>
      <w:r w:rsidR="0027416E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иллюстративных материалов;</w:t>
      </w:r>
    </w:p>
    <w:p w:rsidR="0027416E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i/>
          <w:lang w:val="ru-RU"/>
        </w:rPr>
        <w:t xml:space="preserve">2) совместная деятельность: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оценивать качество своего вклада в общий продукт по критериям, самостоятельно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сформулированным участниками взаимодействия; </w:t>
      </w:r>
    </w:p>
    <w:p w:rsidR="00A06244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сравнивать результаты с </w:t>
      </w:r>
      <w:r w:rsidR="0027416E" w:rsidRPr="00CC7A94">
        <w:rPr>
          <w:rFonts w:eastAsia="Times New Roman"/>
          <w:lang w:val="ru-RU"/>
        </w:rPr>
        <w:t>исходной задачей и вклад каждого</w:t>
      </w:r>
      <w:r w:rsidRPr="00CC7A94">
        <w:rPr>
          <w:rFonts w:eastAsia="Times New Roman"/>
          <w:lang w:val="ru-RU"/>
        </w:rPr>
        <w:t xml:space="preserve"> члена </w:t>
      </w:r>
      <w:r w:rsidR="0027416E" w:rsidRPr="00CC7A94">
        <w:rPr>
          <w:rFonts w:eastAsia="Times New Roman"/>
          <w:lang w:val="ru-RU"/>
        </w:rPr>
        <w:t>команды в достижение</w:t>
      </w:r>
      <w:r w:rsidRPr="00CC7A94">
        <w:rPr>
          <w:rFonts w:eastAsia="Times New Roman"/>
          <w:lang w:val="ru-RU"/>
        </w:rPr>
        <w:t xml:space="preserve"> </w:t>
      </w:r>
      <w:r w:rsidR="0027416E" w:rsidRPr="00CC7A94">
        <w:rPr>
          <w:rFonts w:eastAsia="Times New Roman"/>
          <w:lang w:val="ru-RU"/>
        </w:rPr>
        <w:t>результатов, разделять сферу</w:t>
      </w:r>
      <w:r w:rsidRPr="00CC7A94">
        <w:rPr>
          <w:rFonts w:eastAsia="Times New Roman"/>
          <w:lang w:val="ru-RU"/>
        </w:rPr>
        <w:t xml:space="preserve"> ответственности и проявлять готовность к предоставлению отчета перед группой.</w:t>
      </w:r>
    </w:p>
    <w:p w:rsidR="00A06244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27416E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i/>
          <w:lang w:val="ru-RU"/>
        </w:rPr>
        <w:t>Овладение универсальными учебными регулятивными действиями</w:t>
      </w:r>
      <w:r w:rsidRPr="00CC7A94">
        <w:rPr>
          <w:rFonts w:eastAsia="Times New Roman"/>
          <w:b/>
          <w:lang w:val="ru-RU"/>
        </w:rPr>
        <w:t xml:space="preserve">: </w:t>
      </w:r>
    </w:p>
    <w:p w:rsidR="0027416E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i/>
          <w:lang w:val="ru-RU"/>
        </w:rPr>
        <w:t xml:space="preserve">1) самоорганизация: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выявлять проблемы для решения в жизненных и учебных ситуациях;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ориентироваться в различных подходах принятия решений (индивидуальное, принятие решения в </w:t>
      </w:r>
      <w:r w:rsidR="0027416E" w:rsidRPr="00CC7A94">
        <w:rPr>
          <w:rFonts w:eastAsia="Times New Roman"/>
          <w:lang w:val="ru-RU"/>
        </w:rPr>
        <w:t>группе, принятие</w:t>
      </w:r>
      <w:r w:rsidRPr="00CC7A94">
        <w:rPr>
          <w:rFonts w:eastAsia="Times New Roman"/>
          <w:lang w:val="ru-RU"/>
        </w:rPr>
        <w:t xml:space="preserve"> решений группой);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</w:p>
    <w:p w:rsidR="0027416E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i/>
          <w:lang w:val="ru-RU"/>
        </w:rPr>
        <w:t xml:space="preserve">2) самоконтроль: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владеть способами самоконтроля, </w:t>
      </w:r>
      <w:proofErr w:type="spellStart"/>
      <w:r w:rsidRPr="00CC7A94">
        <w:rPr>
          <w:rFonts w:eastAsia="Times New Roman"/>
          <w:lang w:val="ru-RU"/>
        </w:rPr>
        <w:t>самомотивации</w:t>
      </w:r>
      <w:proofErr w:type="spellEnd"/>
      <w:r w:rsidRPr="00CC7A94">
        <w:rPr>
          <w:rFonts w:eastAsia="Times New Roman"/>
          <w:lang w:val="ru-RU"/>
        </w:rPr>
        <w:t xml:space="preserve"> и рефлексии;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объяснять причины достижения (</w:t>
      </w:r>
      <w:proofErr w:type="spellStart"/>
      <w:r w:rsidRPr="00CC7A94">
        <w:rPr>
          <w:rFonts w:eastAsia="Times New Roman"/>
          <w:lang w:val="ru-RU"/>
        </w:rPr>
        <w:t>недостижения</w:t>
      </w:r>
      <w:proofErr w:type="spellEnd"/>
      <w:r w:rsidRPr="00CC7A94">
        <w:rPr>
          <w:rFonts w:eastAsia="Times New Roman"/>
          <w:lang w:val="ru-RU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126769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CC7A94">
        <w:rPr>
          <w:lang w:val="ru-RU"/>
        </w:rPr>
        <w:tab/>
      </w:r>
    </w:p>
    <w:p w:rsidR="0027416E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i/>
          <w:lang w:val="ru-RU"/>
        </w:rPr>
        <w:t xml:space="preserve">3) эмоциональный интеллект: 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различать, называть и управлять собственными эмоциями и эмоциями других;</w:t>
      </w:r>
    </w:p>
    <w:p w:rsidR="0027416E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выявлять и анализировать причины эмоций; </w:t>
      </w:r>
    </w:p>
    <w:p w:rsidR="00A06244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ставить себя на место другого человека, понимать мотивы и намерения другого; регулировать </w:t>
      </w:r>
      <w:r w:rsidR="0027416E" w:rsidRPr="00CC7A94">
        <w:rPr>
          <w:rFonts w:eastAsia="Times New Roman"/>
          <w:lang w:val="ru-RU"/>
        </w:rPr>
        <w:t>способ выражения эмоций</w:t>
      </w:r>
      <w:r w:rsidRPr="00CC7A94">
        <w:rPr>
          <w:rFonts w:eastAsia="Times New Roman"/>
          <w:lang w:val="ru-RU"/>
        </w:rPr>
        <w:t>;</w:t>
      </w:r>
    </w:p>
    <w:p w:rsidR="0027416E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lang w:val="ru-RU"/>
        </w:rPr>
      </w:pPr>
      <w:r w:rsidRPr="00CC7A94">
        <w:rPr>
          <w:rFonts w:eastAsia="Times New Roman"/>
          <w:i/>
          <w:lang w:val="ru-RU"/>
        </w:rPr>
        <w:t xml:space="preserve">4) принятие себя и других: </w:t>
      </w:r>
    </w:p>
    <w:p w:rsidR="00A06244" w:rsidRPr="00CC7A94" w:rsidRDefault="00C87E8D" w:rsidP="0027416E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A06244" w:rsidRPr="00CC7A94" w:rsidRDefault="00C87E8D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Овладение </w:t>
      </w:r>
      <w:r w:rsidR="0027416E" w:rsidRPr="00CC7A94">
        <w:rPr>
          <w:rFonts w:eastAsia="Times New Roman"/>
          <w:lang w:val="ru-RU"/>
        </w:rPr>
        <w:t>системой универсальных учебных регулятивных</w:t>
      </w:r>
      <w:r w:rsidRPr="00CC7A94">
        <w:rPr>
          <w:rFonts w:eastAsia="Times New Roman"/>
          <w:lang w:val="ru-RU"/>
        </w:rPr>
        <w:t xml:space="preserve">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7416E" w:rsidRPr="00CC7A94" w:rsidRDefault="0027416E" w:rsidP="00A11833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A06244" w:rsidRPr="00CC7A94" w:rsidRDefault="00C87E8D" w:rsidP="00443B45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ПРЕДМЕТНЫЕ РЕЗУЛЬТАТЫ</w:t>
      </w:r>
    </w:p>
    <w:p w:rsidR="0027416E" w:rsidRPr="00CC7A94" w:rsidRDefault="0027416E" w:rsidP="00443B45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A06244" w:rsidRPr="00CC7A94" w:rsidRDefault="00C87E8D" w:rsidP="00443B45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Предметные результаты </w:t>
      </w:r>
      <w:r w:rsidRPr="00CC7A94">
        <w:rPr>
          <w:rFonts w:eastAsia="Times New Roman"/>
          <w:lang w:val="ru-RU"/>
        </w:rPr>
        <w:t xml:space="preserve">освоения основной образовательной программы </w:t>
      </w:r>
      <w:proofErr w:type="gramStart"/>
      <w:r w:rsidRPr="00CC7A94">
        <w:rPr>
          <w:rFonts w:eastAsia="Times New Roman"/>
          <w:lang w:val="ru-RU"/>
        </w:rPr>
        <w:t>по иностранному</w:t>
      </w:r>
      <w:proofErr w:type="gramEnd"/>
      <w:r w:rsidRPr="00CC7A94">
        <w:rPr>
          <w:rFonts w:eastAsia="Times New Roman"/>
          <w:lang w:val="ru-RU"/>
        </w:rPr>
        <w:t xml:space="preserve"> (немецкому) языку для основного общего образования (5-9 классы) с учётом уровня владения немецким языком, достигнутого в начальных классах (2-4 классы).</w:t>
      </w:r>
    </w:p>
    <w:p w:rsidR="00443B45" w:rsidRPr="00CC7A94" w:rsidRDefault="00443B45" w:rsidP="00443B45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A06244" w:rsidRPr="00CC7A94" w:rsidRDefault="00C87E8D" w:rsidP="00443B45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>5 КЛАСС</w:t>
      </w:r>
    </w:p>
    <w:p w:rsidR="00443B45" w:rsidRPr="00CC7A94" w:rsidRDefault="00443B45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126769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КОММУНИКАТИВНЫЕ УМЕНИЯ </w:t>
      </w:r>
    </w:p>
    <w:p w:rsidR="00443B45" w:rsidRPr="00CC7A94" w:rsidRDefault="00443B45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443B45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Говорение </w:t>
      </w:r>
    </w:p>
    <w:p w:rsidR="00443B45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вести разные виды диалогов </w:t>
      </w:r>
      <w:r w:rsidRPr="00CC7A94">
        <w:rPr>
          <w:rFonts w:eastAsia="Times New Roman"/>
          <w:lang w:val="ru-RU"/>
        </w:rPr>
        <w:t xml:space="preserve">(диалог этикетного характера, диалог побуждения к действию, диалог-расспрос) в </w:t>
      </w:r>
      <w:r w:rsidR="00443B45" w:rsidRPr="00CC7A94">
        <w:rPr>
          <w:rFonts w:eastAsia="Times New Roman"/>
          <w:lang w:val="ru-RU"/>
        </w:rPr>
        <w:t>рамках тематического</w:t>
      </w:r>
      <w:r w:rsidRPr="00CC7A94">
        <w:rPr>
          <w:rFonts w:eastAsia="Times New Roman"/>
          <w:lang w:val="ru-RU"/>
        </w:rPr>
        <w:t xml:space="preserve"> содержания речи для 5 класса в стандартных ситуациях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неофициального общения, с вербальными и/или </w:t>
      </w:r>
      <w:r w:rsidR="00443B45" w:rsidRPr="00CC7A94">
        <w:rPr>
          <w:rFonts w:eastAsia="Times New Roman"/>
          <w:lang w:val="ru-RU"/>
        </w:rPr>
        <w:t>зрительными опорами, с соблюдением норм</w:t>
      </w:r>
      <w:r w:rsidRPr="00CC7A94">
        <w:rPr>
          <w:rFonts w:eastAsia="Times New Roman"/>
          <w:lang w:val="ru-RU"/>
        </w:rPr>
        <w:t xml:space="preserve"> речевого этикета, </w:t>
      </w:r>
      <w:r w:rsidR="00443B45" w:rsidRPr="00CC7A94">
        <w:rPr>
          <w:rFonts w:eastAsia="Times New Roman"/>
          <w:lang w:val="ru-RU"/>
        </w:rPr>
        <w:t>принятого в стране</w:t>
      </w:r>
      <w:r w:rsidRPr="00CC7A94">
        <w:rPr>
          <w:rFonts w:eastAsia="Times New Roman"/>
          <w:lang w:val="ru-RU"/>
        </w:rPr>
        <w:t>/</w:t>
      </w:r>
      <w:r w:rsidR="00443B45" w:rsidRPr="00CC7A94">
        <w:rPr>
          <w:rFonts w:eastAsia="Times New Roman"/>
          <w:lang w:val="ru-RU"/>
        </w:rPr>
        <w:t>странах изучаемого</w:t>
      </w:r>
      <w:r w:rsidRPr="00CC7A94">
        <w:rPr>
          <w:rFonts w:eastAsia="Times New Roman"/>
          <w:lang w:val="ru-RU"/>
        </w:rPr>
        <w:t xml:space="preserve"> языка (до 5 реплик со стороны каждого собеседника); 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создавать разные виды монологических высказываний </w:t>
      </w:r>
      <w:r w:rsidRPr="00CC7A94">
        <w:rPr>
          <w:rFonts w:eastAsia="Times New Roman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</w:t>
      </w:r>
      <w:r w:rsidR="00443B45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5-6 фраз); излагать основное содержание прочитанного текста с вербальными и /или зрительными опорами (объём </w:t>
      </w:r>
      <w:r w:rsidR="00443B45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5-6 фраз); кратко излагать результаты выполненной проектной работы (объём </w:t>
      </w:r>
      <w:r w:rsidR="00443B45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443B45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6 фраз).</w:t>
      </w:r>
    </w:p>
    <w:p w:rsidR="00443B45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</w:t>
      </w:r>
      <w:r w:rsidR="00443B45" w:rsidRPr="00CC7A94">
        <w:rPr>
          <w:rFonts w:eastAsia="Times New Roman"/>
          <w:lang w:val="ru-RU"/>
        </w:rPr>
        <w:t xml:space="preserve">кста/текстов для </w:t>
      </w:r>
      <w:proofErr w:type="spellStart"/>
      <w:r w:rsidR="00443B45" w:rsidRPr="00CC7A94">
        <w:rPr>
          <w:rFonts w:eastAsia="Times New Roman"/>
          <w:lang w:val="ru-RU"/>
        </w:rPr>
        <w:t>аудирования</w:t>
      </w:r>
      <w:proofErr w:type="spellEnd"/>
      <w:r w:rsidR="00443B45" w:rsidRPr="00CC7A94">
        <w:rPr>
          <w:rFonts w:eastAsia="Times New Roman"/>
          <w:lang w:val="ru-RU"/>
        </w:rPr>
        <w:t xml:space="preserve"> –</w:t>
      </w:r>
      <w:r w:rsidRPr="00CC7A94">
        <w:rPr>
          <w:rFonts w:eastAsia="Times New Roman"/>
          <w:lang w:val="ru-RU"/>
        </w:rPr>
        <w:t xml:space="preserve"> до</w:t>
      </w:r>
      <w:r w:rsidR="00443B45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 минуты).</w:t>
      </w:r>
    </w:p>
    <w:p w:rsidR="00126769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Смысловое чтение 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читать про себя и понимать </w:t>
      </w:r>
      <w:r w:rsidRPr="00CC7A94">
        <w:rPr>
          <w:rFonts w:eastAsia="Times New Roman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</w:t>
      </w:r>
      <w:r w:rsidR="00443B45" w:rsidRPr="00CC7A94">
        <w:rPr>
          <w:rFonts w:eastAsia="Times New Roman"/>
          <w:lang w:val="ru-RU"/>
        </w:rPr>
        <w:t>для чтения</w:t>
      </w:r>
      <w:r w:rsidRPr="00CC7A94">
        <w:rPr>
          <w:rFonts w:eastAsia="Times New Roman"/>
          <w:lang w:val="ru-RU"/>
        </w:rPr>
        <w:t xml:space="preserve"> </w:t>
      </w:r>
      <w:r w:rsidR="00443B45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180-200 слов); читать про себя </w:t>
      </w:r>
      <w:proofErr w:type="spellStart"/>
      <w:r w:rsidRPr="00CC7A94">
        <w:rPr>
          <w:rFonts w:eastAsia="Times New Roman"/>
          <w:lang w:val="ru-RU"/>
        </w:rPr>
        <w:t>несплошные</w:t>
      </w:r>
      <w:proofErr w:type="spellEnd"/>
      <w:r w:rsidRPr="00CC7A94">
        <w:rPr>
          <w:rFonts w:eastAsia="Times New Roman"/>
          <w:lang w:val="ru-RU"/>
        </w:rPr>
        <w:t xml:space="preserve"> тексты (таблицы) и понимать представленную в них информацию.</w:t>
      </w:r>
    </w:p>
    <w:p w:rsidR="00443B45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Письменная речь 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 xml:space="preserve">писать </w:t>
      </w:r>
      <w:r w:rsidRPr="00CC7A94">
        <w:rPr>
          <w:rFonts w:eastAsia="Times New Roman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</w:t>
      </w:r>
      <w:r w:rsidR="00443B45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443B45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60 слов).</w:t>
      </w:r>
    </w:p>
    <w:p w:rsidR="00443B45" w:rsidRPr="00CC7A94" w:rsidRDefault="00443B45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443B45" w:rsidRPr="00CC7A94" w:rsidRDefault="00C87E8D" w:rsidP="00443B45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ЯЗЫКОВЫЕ ЗНАНИЯ И УМЕНИЯ</w:t>
      </w:r>
    </w:p>
    <w:p w:rsidR="00443B45" w:rsidRPr="00CC7A94" w:rsidRDefault="00443B45" w:rsidP="00443B45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</w:p>
    <w:p w:rsidR="00443B45" w:rsidRPr="00CC7A94" w:rsidRDefault="00C87E8D" w:rsidP="00443B45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Фонетическая сторона речи</w:t>
      </w:r>
    </w:p>
    <w:p w:rsidR="00A06244" w:rsidRPr="00CC7A94" w:rsidRDefault="00C87E8D" w:rsidP="00443B45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rFonts w:eastAsia="Times New Roman"/>
          <w:i/>
          <w:lang w:val="ru-RU"/>
        </w:rPr>
        <w:t xml:space="preserve">различать на слух и адекватно, </w:t>
      </w:r>
      <w:r w:rsidRPr="00CC7A94">
        <w:rPr>
          <w:rFonts w:eastAsia="Times New Roman"/>
          <w:lang w:val="ru-RU"/>
        </w:rPr>
        <w:t xml:space="preserve">без ошибок, ведущих к сбою коммуникации, </w:t>
      </w:r>
      <w:r w:rsidRPr="00CC7A94">
        <w:rPr>
          <w:rFonts w:eastAsia="Times New Roman"/>
          <w:i/>
          <w:lang w:val="ru-RU"/>
        </w:rPr>
        <w:t xml:space="preserve">произносить </w:t>
      </w:r>
      <w:r w:rsidRPr="00CC7A94">
        <w:rPr>
          <w:rFonts w:eastAsia="Times New Roman"/>
          <w:lang w:val="ru-RU"/>
        </w:rPr>
        <w:t>слова с</w:t>
      </w:r>
      <w:r w:rsidR="00443B45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CC7A94">
        <w:rPr>
          <w:rFonts w:eastAsia="Times New Roman"/>
          <w:i/>
          <w:lang w:val="ru-RU"/>
        </w:rPr>
        <w:t xml:space="preserve">выразительно читать вслух </w:t>
      </w:r>
      <w:r w:rsidRPr="00CC7A94">
        <w:rPr>
          <w:rFonts w:eastAsia="Times New Roman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443B45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Графика, орфография и пунктуация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правильно </w:t>
      </w:r>
      <w:r w:rsidRPr="00CC7A94">
        <w:rPr>
          <w:rFonts w:eastAsia="Times New Roman"/>
          <w:i/>
          <w:lang w:val="ru-RU"/>
        </w:rPr>
        <w:t xml:space="preserve">писать </w:t>
      </w:r>
      <w:r w:rsidRPr="00CC7A94">
        <w:rPr>
          <w:rFonts w:eastAsia="Times New Roman"/>
          <w:lang w:val="ru-RU"/>
        </w:rPr>
        <w:t xml:space="preserve">изученные слова; </w:t>
      </w: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CC7A94">
        <w:rPr>
          <w:rFonts w:eastAsia="Times New Roman"/>
          <w:i/>
          <w:lang w:val="ru-RU"/>
        </w:rPr>
        <w:t xml:space="preserve">оформлять </w:t>
      </w:r>
      <w:r w:rsidRPr="00CC7A94">
        <w:rPr>
          <w:rFonts w:eastAsia="Times New Roman"/>
          <w:lang w:val="ru-RU"/>
        </w:rPr>
        <w:t>электронное сообщение личного характера.</w:t>
      </w:r>
    </w:p>
    <w:p w:rsidR="00126769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Лексическая сторона речи 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в звучащем и письменном </w:t>
      </w:r>
      <w:r w:rsidRPr="00CC7A94">
        <w:rPr>
          <w:rFonts w:eastAsia="Times New Roman"/>
          <w:lang w:val="ru-RU"/>
        </w:rPr>
        <w:t xml:space="preserve">тексте 675 лексических единиц (слов, словосочетаний, речевых клише) и </w:t>
      </w:r>
      <w:r w:rsidRPr="00CC7A94">
        <w:rPr>
          <w:rFonts w:eastAsia="Times New Roman"/>
          <w:i/>
          <w:lang w:val="ru-RU"/>
        </w:rPr>
        <w:t xml:space="preserve">правильно  употреблять </w:t>
      </w:r>
      <w:r w:rsidRPr="00CC7A94">
        <w:rPr>
          <w:rFonts w:eastAsia="Times New Roman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er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ler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in</w:t>
      </w:r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chen</w:t>
      </w:r>
      <w:proofErr w:type="spellEnd"/>
      <w:r w:rsidRPr="00CC7A94">
        <w:rPr>
          <w:rFonts w:eastAsia="Times New Roman"/>
          <w:lang w:val="ru-RU"/>
        </w:rPr>
        <w:t>; имена прилагательные с суффиксами -</w:t>
      </w:r>
      <w:proofErr w:type="spellStart"/>
      <w:r w:rsidRPr="00CC7A94">
        <w:rPr>
          <w:rFonts w:eastAsia="Times New Roman"/>
          <w:i/>
        </w:rPr>
        <w:t>ig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lich</w:t>
      </w:r>
      <w:r w:rsidRPr="00CC7A94">
        <w:rPr>
          <w:rFonts w:eastAsia="Times New Roman"/>
          <w:lang w:val="ru-RU"/>
        </w:rPr>
        <w:t xml:space="preserve">; числительные образованные при помощи суффиксов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zehn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zig</w:t>
      </w:r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te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ste</w:t>
      </w:r>
      <w:proofErr w:type="spellEnd"/>
      <w:r w:rsidRPr="00CC7A94">
        <w:rPr>
          <w:rFonts w:eastAsia="Times New Roman"/>
          <w:lang w:val="ru-RU"/>
        </w:rPr>
        <w:t>; имена существительные, образованные путём соединения основ существительных (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Klassenzimmer</w:t>
      </w:r>
      <w:proofErr w:type="spellEnd"/>
      <w:r w:rsidRPr="00CC7A94">
        <w:rPr>
          <w:rFonts w:eastAsia="Times New Roman"/>
          <w:lang w:val="ru-RU"/>
        </w:rPr>
        <w:t xml:space="preserve">); </w:t>
      </w: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>в устной и письменной речи изученные синонимы и интернациональные слова.</w:t>
      </w:r>
    </w:p>
    <w:p w:rsidR="00443B45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Грамматическая сторона речи </w:t>
      </w:r>
    </w:p>
    <w:p w:rsidR="00CB5C6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знать и понимать </w:t>
      </w:r>
      <w:r w:rsidRPr="00CC7A94">
        <w:rPr>
          <w:rFonts w:eastAsia="Times New Roman"/>
          <w:lang w:val="ru-RU"/>
        </w:rPr>
        <w:t>особенности структуры простых и сложных предложений немецкого языка; различных коммуникативных типов предложений немецкого языка;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>в письменном и звучащем тексте и употреблять в устной и письменной речи:</w:t>
      </w:r>
    </w:p>
    <w:p w:rsidR="00A06244" w:rsidRPr="00CC7A94" w:rsidRDefault="00C87E8D" w:rsidP="00CB5C64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A06244" w:rsidRPr="00CC7A94" w:rsidRDefault="00C87E8D" w:rsidP="00CB5C64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побудительные предложения (в том числе в отрицательной форме);</w:t>
      </w:r>
    </w:p>
    <w:p w:rsidR="00A06244" w:rsidRPr="00CC7A94" w:rsidRDefault="00CB5C64" w:rsidP="00CB5C64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глаголы в видовременных формах действительного залога</w:t>
      </w:r>
      <w:r w:rsidR="00C87E8D" w:rsidRPr="00CC7A94">
        <w:rPr>
          <w:rFonts w:eastAsia="Times New Roman"/>
          <w:lang w:val="ru-RU"/>
        </w:rPr>
        <w:t xml:space="preserve"> в изъявительном наклонении в </w:t>
      </w:r>
      <w:proofErr w:type="spellStart"/>
      <w:r w:rsidR="00C87E8D" w:rsidRPr="00CC7A94">
        <w:rPr>
          <w:rFonts w:eastAsia="Times New Roman"/>
        </w:rPr>
        <w:t>Futur</w:t>
      </w:r>
      <w:proofErr w:type="spellEnd"/>
      <w:r w:rsidR="00C87E8D" w:rsidRPr="00CC7A94">
        <w:rPr>
          <w:rFonts w:eastAsia="Times New Roman"/>
          <w:lang w:val="ru-RU"/>
        </w:rPr>
        <w:t xml:space="preserve"> </w:t>
      </w:r>
      <w:r w:rsidR="00C87E8D" w:rsidRPr="00CC7A94">
        <w:rPr>
          <w:rFonts w:eastAsia="Times New Roman"/>
        </w:rPr>
        <w:t>I</w:t>
      </w:r>
      <w:r w:rsidR="00C87E8D" w:rsidRPr="00CC7A94">
        <w:rPr>
          <w:rFonts w:eastAsia="Times New Roman"/>
          <w:lang w:val="ru-RU"/>
        </w:rPr>
        <w:t>;</w:t>
      </w:r>
    </w:p>
    <w:p w:rsidR="00A06244" w:rsidRPr="00CC7A94" w:rsidRDefault="00CB5C64" w:rsidP="00CB5C64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модальный глагол </w:t>
      </w:r>
      <w:proofErr w:type="spellStart"/>
      <w:r w:rsidRPr="00CC7A94">
        <w:rPr>
          <w:rFonts w:eastAsia="Times New Roman"/>
          <w:lang w:val="ru-RU"/>
        </w:rPr>
        <w:t>dürfen</w:t>
      </w:r>
      <w:proofErr w:type="spellEnd"/>
      <w:r w:rsidRPr="00CC7A94">
        <w:rPr>
          <w:rFonts w:eastAsia="Times New Roman"/>
          <w:lang w:val="ru-RU"/>
        </w:rPr>
        <w:t xml:space="preserve"> (в </w:t>
      </w:r>
      <w:proofErr w:type="spellStart"/>
      <w:r w:rsidRPr="00CC7A94">
        <w:rPr>
          <w:rFonts w:eastAsia="Times New Roman"/>
          <w:lang w:val="ru-RU"/>
        </w:rPr>
        <w:t>Präsens</w:t>
      </w:r>
      <w:proofErr w:type="spellEnd"/>
      <w:r w:rsidR="00C87E8D" w:rsidRPr="00CC7A94">
        <w:rPr>
          <w:rFonts w:eastAsia="Times New Roman"/>
          <w:lang w:val="ru-RU"/>
        </w:rPr>
        <w:t>);</w:t>
      </w:r>
    </w:p>
    <w:p w:rsidR="00A06244" w:rsidRPr="00CC7A94" w:rsidRDefault="00C87E8D" w:rsidP="00CB5C64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наречия в положительной, сравнительной и превосходной степенях сравнения, образованные по правилу и исключения;</w:t>
      </w:r>
    </w:p>
    <w:p w:rsidR="00A06244" w:rsidRPr="00CC7A94" w:rsidRDefault="00C87E8D" w:rsidP="00CB5C64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указательное местоимение </w:t>
      </w:r>
      <w:proofErr w:type="spellStart"/>
      <w:r w:rsidRPr="00CC7A94">
        <w:rPr>
          <w:rFonts w:eastAsia="Times New Roman"/>
        </w:rPr>
        <w:t>jener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B5C64" w:rsidP="00CB5C64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вопросительные местоимения (</w:t>
      </w:r>
      <w:proofErr w:type="spellStart"/>
      <w:r w:rsidRPr="00CC7A94">
        <w:rPr>
          <w:rFonts w:eastAsia="Times New Roman"/>
        </w:rPr>
        <w:t>wer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  <w:lang w:val="ru-RU"/>
        </w:rPr>
        <w:t>was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="00C87E8D" w:rsidRPr="00CC7A94">
        <w:rPr>
          <w:rFonts w:eastAsia="Times New Roman"/>
        </w:rPr>
        <w:t>wohin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="00C87E8D" w:rsidRPr="00CC7A94">
        <w:rPr>
          <w:rFonts w:eastAsia="Times New Roman"/>
        </w:rPr>
        <w:t>wo</w:t>
      </w:r>
      <w:r w:rsidR="00C87E8D" w:rsidRPr="00CC7A94">
        <w:rPr>
          <w:rFonts w:eastAsia="Times New Roman"/>
          <w:lang w:val="ru-RU"/>
        </w:rPr>
        <w:t xml:space="preserve">, </w:t>
      </w:r>
      <w:proofErr w:type="spellStart"/>
      <w:r w:rsidR="00C87E8D" w:rsidRPr="00CC7A94">
        <w:rPr>
          <w:rFonts w:eastAsia="Times New Roman"/>
        </w:rPr>
        <w:t>warum</w:t>
      </w:r>
      <w:proofErr w:type="spellEnd"/>
      <w:r w:rsidR="00C87E8D" w:rsidRPr="00CC7A94">
        <w:rPr>
          <w:rFonts w:eastAsia="Times New Roman"/>
          <w:lang w:val="ru-RU"/>
        </w:rPr>
        <w:t>);</w:t>
      </w:r>
    </w:p>
    <w:p w:rsidR="00A06244" w:rsidRPr="00CC7A94" w:rsidRDefault="00C87E8D" w:rsidP="00CB5C64">
      <w:pPr>
        <w:pStyle w:val="ae"/>
        <w:numPr>
          <w:ilvl w:val="0"/>
          <w:numId w:val="2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количественные и порядковые числительные (до 100).</w:t>
      </w:r>
    </w:p>
    <w:p w:rsidR="00CB5C6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lang w:val="ru-RU"/>
        </w:rPr>
        <w:tab/>
      </w:r>
    </w:p>
    <w:p w:rsidR="00CB5C6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СОЦИОКУЛЬТУРНЫЕ ЗНАНИЯ И УМЕНИЯ</w:t>
      </w:r>
    </w:p>
    <w:p w:rsidR="00CB5C64" w:rsidRPr="00CC7A94" w:rsidRDefault="00C87E8D" w:rsidP="00CB5C64">
      <w:pPr>
        <w:pStyle w:val="ae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 в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стране/странах изучаемого языка в рамках тематического содержания; </w:t>
      </w:r>
    </w:p>
    <w:p w:rsidR="00A06244" w:rsidRPr="00CC7A94" w:rsidRDefault="00C87E8D" w:rsidP="00CB5C64">
      <w:pPr>
        <w:pStyle w:val="ae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знать/понимать и использовать </w:t>
      </w:r>
      <w:r w:rsidRPr="00CC7A94">
        <w:rPr>
          <w:rFonts w:eastAsia="Times New Roman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CB5C64" w:rsidRPr="00CC7A94" w:rsidRDefault="00C87E8D" w:rsidP="00CB5C64">
      <w:pPr>
        <w:pStyle w:val="ae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правильно оформлять </w:t>
      </w:r>
      <w:r w:rsidRPr="00CC7A94">
        <w:rPr>
          <w:rFonts w:eastAsia="Times New Roman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</w:p>
    <w:p w:rsidR="00CB5C64" w:rsidRPr="00CC7A94" w:rsidRDefault="00CB5C64" w:rsidP="00CB5C64">
      <w:pPr>
        <w:pStyle w:val="ae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>обладать базовыми знаниями о</w:t>
      </w:r>
      <w:r w:rsidRPr="00CC7A94">
        <w:rPr>
          <w:rFonts w:eastAsia="Times New Roman"/>
          <w:lang w:val="ru-RU"/>
        </w:rPr>
        <w:t xml:space="preserve"> социокультурном портрете</w:t>
      </w:r>
      <w:r w:rsidR="00C87E8D" w:rsidRPr="00CC7A94">
        <w:rPr>
          <w:rFonts w:eastAsia="Times New Roman"/>
          <w:lang w:val="ru-RU"/>
        </w:rPr>
        <w:t xml:space="preserve"> родной страны и страны/стран изучаемого языка; </w:t>
      </w:r>
    </w:p>
    <w:p w:rsidR="00A06244" w:rsidRPr="00CC7A94" w:rsidRDefault="00C87E8D" w:rsidP="00CB5C64">
      <w:pPr>
        <w:pStyle w:val="ae"/>
        <w:numPr>
          <w:ilvl w:val="0"/>
          <w:numId w:val="22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кратко представлять </w:t>
      </w:r>
      <w:r w:rsidRPr="00CC7A94">
        <w:rPr>
          <w:rFonts w:eastAsia="Times New Roman"/>
          <w:lang w:val="ru-RU"/>
        </w:rPr>
        <w:t>Россию и страны/страну изучаемого языка.</w:t>
      </w:r>
    </w:p>
    <w:p w:rsidR="00CB5C64" w:rsidRPr="00CC7A94" w:rsidRDefault="00CB5C64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CB5C6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КОМПЕНСАТОРНЫЕ УМЕНИЯ 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при чтении и аудировании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Владеть </w:t>
      </w:r>
      <w:r w:rsidRPr="00CC7A94">
        <w:rPr>
          <w:rFonts w:eastAsia="Times New Roman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Участвовать </w:t>
      </w:r>
      <w:r w:rsidRPr="00CC7A94">
        <w:rPr>
          <w:rFonts w:eastAsia="Times New Roman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Сравнивать </w:t>
      </w:r>
      <w:r w:rsidRPr="00CC7A94"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B5C64" w:rsidRPr="00CC7A94" w:rsidRDefault="00CB5C64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A06244" w:rsidRPr="00CC7A94" w:rsidRDefault="00C87E8D" w:rsidP="00443B45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6 КЛАСС</w:t>
      </w:r>
    </w:p>
    <w:p w:rsidR="00CB5C64" w:rsidRPr="00CC7A94" w:rsidRDefault="00CB5C64" w:rsidP="00443B45">
      <w:pPr>
        <w:tabs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</w:p>
    <w:p w:rsidR="00CB5C6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КОММУНИКАТИВНЫЕ УМЕНИЯ </w:t>
      </w:r>
    </w:p>
    <w:p w:rsidR="00A06244" w:rsidRPr="00CC7A94" w:rsidRDefault="00C87E8D" w:rsidP="00CB5C64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вести разные виды диалогов </w:t>
      </w:r>
      <w:r w:rsidRPr="00CC7A94">
        <w:rPr>
          <w:rFonts w:eastAsia="Times New Roman"/>
          <w:lang w:val="ru-RU"/>
        </w:rPr>
        <w:t xml:space="preserve">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неофициального общения, с вербальными и/или со зрительными опорами, с соблюдением норм речевого этикета, принятого в  стране/странах  изучаемого  языка  (до 5 реплик со стороны каждого собеседника);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создавать разные виды монологических высказываний </w:t>
      </w:r>
      <w:r w:rsidRPr="00CC7A94">
        <w:rPr>
          <w:rFonts w:eastAsia="Times New Roman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</w:t>
      </w:r>
      <w:r w:rsidR="00CB5C64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7-8 фраз); </w:t>
      </w:r>
      <w:r w:rsidRPr="00CC7A94">
        <w:rPr>
          <w:rFonts w:eastAsia="Times New Roman"/>
          <w:i/>
          <w:lang w:val="ru-RU"/>
        </w:rPr>
        <w:t xml:space="preserve">излагать </w:t>
      </w:r>
      <w:r w:rsidRPr="00CC7A94">
        <w:rPr>
          <w:rFonts w:eastAsia="Times New Roman"/>
          <w:lang w:val="ru-RU"/>
        </w:rPr>
        <w:t xml:space="preserve">основное содержание прочитанного текста с вербальными и/или зрительными опорами (объём </w:t>
      </w:r>
      <w:r w:rsidR="00CB5C64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7-8 фраз); кратко </w:t>
      </w:r>
      <w:r w:rsidRPr="00CC7A94">
        <w:rPr>
          <w:rFonts w:eastAsia="Times New Roman"/>
          <w:i/>
          <w:lang w:val="ru-RU"/>
        </w:rPr>
        <w:t xml:space="preserve">излагать </w:t>
      </w:r>
      <w:r w:rsidRPr="00CC7A94">
        <w:rPr>
          <w:rFonts w:eastAsia="Times New Roman"/>
          <w:lang w:val="ru-RU"/>
        </w:rPr>
        <w:t xml:space="preserve">результаты выполненной проектной работы (объём </w:t>
      </w:r>
      <w:r w:rsidR="00CB5C64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7-8 фраз).</w:t>
      </w:r>
    </w:p>
    <w:p w:rsidR="00CB5C6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воспринимать на слух и понимать </w:t>
      </w:r>
      <w:r w:rsidRPr="00CC7A94">
        <w:rPr>
          <w:rFonts w:eastAsia="Times New Roman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 xml:space="preserve"> </w:t>
      </w:r>
      <w:r w:rsidR="00CB5C64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CB5C64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 минуты).</w:t>
      </w:r>
    </w:p>
    <w:p w:rsidR="00CB5C6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Смысловое чтение </w:t>
      </w:r>
    </w:p>
    <w:p w:rsidR="00A0624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читать про себя и понимать </w:t>
      </w:r>
      <w:r w:rsidRPr="00CC7A94">
        <w:rPr>
          <w:rFonts w:eastAsia="Times New Roman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</w:t>
      </w:r>
      <w:r w:rsidR="00CB5C64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250-300 слов); читать про себя </w:t>
      </w:r>
      <w:proofErr w:type="spellStart"/>
      <w:r w:rsidRPr="00CC7A94">
        <w:rPr>
          <w:rFonts w:eastAsia="Times New Roman"/>
          <w:lang w:val="ru-RU"/>
        </w:rPr>
        <w:t>несплошные</w:t>
      </w:r>
      <w:proofErr w:type="spellEnd"/>
      <w:r w:rsidRPr="00CC7A94">
        <w:rPr>
          <w:rFonts w:eastAsia="Times New Roman"/>
          <w:lang w:val="ru-RU"/>
        </w:rPr>
        <w:t xml:space="preserve"> тексты (таблицы) и понимать представленную в них информацию.</w:t>
      </w:r>
    </w:p>
    <w:p w:rsidR="00CB5C64" w:rsidRPr="00CC7A94" w:rsidRDefault="00C87E8D" w:rsidP="00443B45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Письменная речь </w:t>
      </w:r>
    </w:p>
    <w:p w:rsidR="00A06244" w:rsidRPr="00CC7A94" w:rsidRDefault="00C87E8D" w:rsidP="00CB5C64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заполнять </w:t>
      </w:r>
      <w:r w:rsidRPr="00CC7A94">
        <w:rPr>
          <w:rFonts w:eastAsia="Times New Roman"/>
          <w:lang w:val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CC7A94">
        <w:rPr>
          <w:rFonts w:eastAsia="Times New Roman"/>
          <w:i/>
          <w:lang w:val="ru-RU"/>
        </w:rPr>
        <w:t xml:space="preserve">писать </w:t>
      </w:r>
      <w:r w:rsidRPr="00CC7A94">
        <w:rPr>
          <w:rFonts w:eastAsia="Times New Roman"/>
          <w:lang w:val="ru-RU"/>
        </w:rPr>
        <w:t>электронное сообщение личного характера,</w:t>
      </w:r>
      <w:r w:rsidR="00CB5C64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соблюдая речевой этикет, принятый в стране/странах изучаемого языка (объём сообщения — до 70 слов); </w:t>
      </w:r>
      <w:r w:rsidRPr="00CC7A94">
        <w:rPr>
          <w:rFonts w:eastAsia="Times New Roman"/>
          <w:i/>
          <w:lang w:val="ru-RU"/>
        </w:rPr>
        <w:t xml:space="preserve">создавать </w:t>
      </w:r>
      <w:r w:rsidRPr="00CC7A94">
        <w:rPr>
          <w:rFonts w:eastAsia="Times New Roman"/>
          <w:lang w:val="ru-RU"/>
        </w:rPr>
        <w:t xml:space="preserve">небольшое письменное высказывание с опорой на образец, план, ключевые слова, картинку (объём высказывания </w:t>
      </w:r>
      <w:r w:rsidR="00CB5C64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CB5C64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70 слов).</w:t>
      </w:r>
    </w:p>
    <w:p w:rsidR="00CB5C64" w:rsidRPr="00CC7A94" w:rsidRDefault="00CB5C64" w:rsidP="00CB5C64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eastAsia="Times New Roman"/>
          <w:b/>
          <w:lang w:val="ru-RU"/>
        </w:rPr>
      </w:pPr>
    </w:p>
    <w:p w:rsidR="00CB5C64" w:rsidRPr="00CC7A94" w:rsidRDefault="00C87E8D" w:rsidP="00CB5C64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ЯЗЫКОВЫЕ ЗНАНИЯ И УМЕНИЯ </w:t>
      </w:r>
    </w:p>
    <w:p w:rsidR="00CB5C64" w:rsidRPr="00CC7A94" w:rsidRDefault="00C87E8D" w:rsidP="00CB5C64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Фонетическая сторона речи</w:t>
      </w:r>
    </w:p>
    <w:p w:rsidR="00A06244" w:rsidRPr="00CC7A94" w:rsidRDefault="00C87E8D" w:rsidP="00CB5C64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различать на слух </w:t>
      </w:r>
      <w:r w:rsidRPr="00CC7A94">
        <w:rPr>
          <w:rFonts w:eastAsia="Times New Roman"/>
          <w:lang w:val="ru-RU"/>
        </w:rPr>
        <w:t xml:space="preserve">и адекватно, без ошибок, ведущих к сбою коммуникации, </w:t>
      </w:r>
      <w:r w:rsidRPr="00CC7A94">
        <w:rPr>
          <w:rFonts w:eastAsia="Times New Roman"/>
          <w:i/>
          <w:lang w:val="ru-RU"/>
        </w:rPr>
        <w:t xml:space="preserve">произносить </w:t>
      </w:r>
      <w:r w:rsidRPr="00CC7A94">
        <w:rPr>
          <w:rFonts w:eastAsia="Times New Roman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CC7A94">
        <w:rPr>
          <w:rFonts w:eastAsia="Times New Roman"/>
          <w:i/>
          <w:lang w:val="ru-RU"/>
        </w:rPr>
        <w:t xml:space="preserve">применять правила </w:t>
      </w:r>
      <w:r w:rsidRPr="00CC7A94">
        <w:rPr>
          <w:rFonts w:eastAsia="Times New Roman"/>
          <w:lang w:val="ru-RU"/>
        </w:rPr>
        <w:t xml:space="preserve">отсутствия фразового ударения на служебных словах; </w:t>
      </w:r>
      <w:r w:rsidRPr="00CC7A94">
        <w:rPr>
          <w:rFonts w:eastAsia="Times New Roman"/>
          <w:i/>
          <w:lang w:val="ru-RU"/>
        </w:rPr>
        <w:t xml:space="preserve">выразительно читать вслух </w:t>
      </w:r>
      <w:r w:rsidRPr="00CC7A94">
        <w:rPr>
          <w:rFonts w:eastAsia="Times New Roman"/>
          <w:lang w:val="ru-RU"/>
        </w:rPr>
        <w:t>небольшие адаптированные аутентичные тексты объемом до 95 слов, построенные на изученном языковом материале, с соблюдением правил чтения и соответствующей интонации; читать новые слова согласно основным правилам чтения.</w:t>
      </w: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Графика, орфография и пунктуация</w:t>
      </w: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правильно </w:t>
      </w:r>
      <w:r w:rsidRPr="00CC7A94">
        <w:rPr>
          <w:rFonts w:eastAsia="Times New Roman"/>
          <w:i/>
          <w:lang w:val="ru-RU"/>
        </w:rPr>
        <w:t xml:space="preserve">писать </w:t>
      </w:r>
      <w:r w:rsidRPr="00CC7A94">
        <w:rPr>
          <w:rFonts w:eastAsia="Times New Roman"/>
          <w:lang w:val="ru-RU"/>
        </w:rPr>
        <w:t>изученные слова;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 xml:space="preserve">использовать </w:t>
      </w:r>
      <w:r w:rsidRPr="00CC7A94">
        <w:rPr>
          <w:rFonts w:eastAsia="Times New Roman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CC7A94">
        <w:rPr>
          <w:rFonts w:eastAsia="Times New Roman"/>
          <w:i/>
          <w:lang w:val="ru-RU"/>
        </w:rPr>
        <w:t xml:space="preserve">оформлять </w:t>
      </w:r>
      <w:r w:rsidRPr="00CC7A94">
        <w:rPr>
          <w:rFonts w:eastAsia="Times New Roman"/>
          <w:lang w:val="ru-RU"/>
        </w:rPr>
        <w:t>электронное сообщение личного характера.</w:t>
      </w:r>
    </w:p>
    <w:p w:rsidR="00126769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Лексическая сторона речи </w:t>
      </w: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CC7A94">
        <w:rPr>
          <w:rFonts w:eastAsia="Times New Roman"/>
          <w:i/>
          <w:lang w:val="ru-RU"/>
        </w:rPr>
        <w:t xml:space="preserve">употреблять </w:t>
      </w:r>
      <w:r w:rsidRPr="00CC7A94">
        <w:rPr>
          <w:rFonts w:eastAsia="Times New Roman"/>
          <w:lang w:val="ru-RU"/>
        </w:rPr>
        <w:t xml:space="preserve"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при помощи суффиксов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keit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heit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ung</w:t>
      </w:r>
      <w:proofErr w:type="spellEnd"/>
      <w:r w:rsidRPr="00CC7A94">
        <w:rPr>
          <w:rFonts w:eastAsia="Times New Roman"/>
          <w:lang w:val="ru-RU"/>
        </w:rPr>
        <w:t xml:space="preserve">; имена прилагательные при помощи суффикса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isch</w:t>
      </w:r>
      <w:proofErr w:type="spellEnd"/>
      <w:r w:rsidRPr="00CC7A94">
        <w:rPr>
          <w:rFonts w:eastAsia="Times New Roman"/>
          <w:lang w:val="ru-RU"/>
        </w:rPr>
        <w:t xml:space="preserve">; имена прилагательные и наречия при помощи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отрицательного префикса </w:t>
      </w:r>
      <w:r w:rsidRPr="00CC7A94">
        <w:rPr>
          <w:rFonts w:eastAsia="Times New Roman"/>
          <w:i/>
        </w:rPr>
        <w:t>un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lang w:val="ru-RU"/>
        </w:rPr>
        <w:t>; при помощи конверсии: имена существительные от глагола (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Lesen</w:t>
      </w:r>
      <w:proofErr w:type="spellEnd"/>
      <w:r w:rsidRPr="00CC7A94">
        <w:rPr>
          <w:rFonts w:eastAsia="Times New Roman"/>
          <w:lang w:val="ru-RU"/>
        </w:rPr>
        <w:t>); при помощи словосложения: соединения глагола и существительного (</w:t>
      </w:r>
      <w:r w:rsidRPr="00CC7A94">
        <w:rPr>
          <w:rFonts w:eastAsia="Times New Roman"/>
          <w:i/>
        </w:rPr>
        <w:t>der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Schreibtisch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>в устной и письменной речи изученные синонимы, антонимы и интернациональные слова;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 xml:space="preserve">в устной и письменной речи различные средства связи для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обеспечения целостности высказывания.</w:t>
      </w: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Грамматическая сторона речи </w:t>
      </w: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знать и понимать </w:t>
      </w:r>
      <w:r w:rsidRPr="00CC7A94">
        <w:rPr>
          <w:rFonts w:eastAsia="Times New Roman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 xml:space="preserve">в письменном и звучащем тексте и </w:t>
      </w:r>
      <w:r w:rsidRPr="00CC7A94">
        <w:rPr>
          <w:rFonts w:eastAsia="Times New Roman"/>
          <w:i/>
          <w:lang w:val="ru-RU"/>
        </w:rPr>
        <w:t xml:space="preserve">употреблять </w:t>
      </w:r>
      <w:r w:rsidRPr="00CC7A94">
        <w:rPr>
          <w:rFonts w:eastAsia="Times New Roman"/>
          <w:lang w:val="ru-RU"/>
        </w:rPr>
        <w:t>в устной и письменной речи: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сложносочинённые предложения с союзом </w:t>
      </w:r>
      <w:proofErr w:type="spellStart"/>
      <w:r w:rsidRPr="00CC7A94">
        <w:rPr>
          <w:rFonts w:eastAsia="Times New Roman"/>
        </w:rPr>
        <w:t>denn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глаголы в видовременных формах действительного</w:t>
      </w:r>
      <w:r w:rsidR="00295BDE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залога в изъявительном наклонении в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teritum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глаголы с отделяемыми и неотделяемыми приставками;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глаголы с возвратным местоимением </w:t>
      </w:r>
      <w:proofErr w:type="spellStart"/>
      <w:r w:rsidRPr="00CC7A94">
        <w:rPr>
          <w:rFonts w:eastAsia="Times New Roman"/>
        </w:rPr>
        <w:t>sich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</w:pPr>
      <w:proofErr w:type="spellStart"/>
      <w:r w:rsidRPr="00CC7A94">
        <w:rPr>
          <w:rFonts w:eastAsia="Times New Roman"/>
        </w:rPr>
        <w:t>глаголы</w:t>
      </w:r>
      <w:proofErr w:type="spellEnd"/>
      <w:r w:rsidRPr="00CC7A94">
        <w:rPr>
          <w:rFonts w:eastAsia="Times New Roman"/>
        </w:rPr>
        <w:t xml:space="preserve"> </w:t>
      </w:r>
      <w:proofErr w:type="spellStart"/>
      <w:r w:rsidRPr="00CC7A94">
        <w:rPr>
          <w:rFonts w:eastAsia="Times New Roman"/>
        </w:rPr>
        <w:t>sitzen</w:t>
      </w:r>
      <w:proofErr w:type="spellEnd"/>
      <w:r w:rsidRPr="00CC7A94">
        <w:rPr>
          <w:rFonts w:eastAsia="Times New Roman"/>
        </w:rPr>
        <w:t xml:space="preserve"> — </w:t>
      </w:r>
      <w:proofErr w:type="spellStart"/>
      <w:r w:rsidRPr="00CC7A94">
        <w:rPr>
          <w:rFonts w:eastAsia="Times New Roman"/>
        </w:rPr>
        <w:t>setzen</w:t>
      </w:r>
      <w:proofErr w:type="spellEnd"/>
      <w:r w:rsidRPr="00CC7A94">
        <w:rPr>
          <w:rFonts w:eastAsia="Times New Roman"/>
        </w:rPr>
        <w:t xml:space="preserve">, </w:t>
      </w:r>
      <w:proofErr w:type="spellStart"/>
      <w:r w:rsidRPr="00CC7A94">
        <w:rPr>
          <w:rFonts w:eastAsia="Times New Roman"/>
        </w:rPr>
        <w:t>liegen</w:t>
      </w:r>
      <w:proofErr w:type="spellEnd"/>
      <w:r w:rsidRPr="00CC7A94">
        <w:rPr>
          <w:rFonts w:eastAsia="Times New Roman"/>
        </w:rPr>
        <w:t xml:space="preserve"> — </w:t>
      </w:r>
      <w:proofErr w:type="spellStart"/>
      <w:r w:rsidRPr="00CC7A94">
        <w:rPr>
          <w:rFonts w:eastAsia="Times New Roman"/>
        </w:rPr>
        <w:t>legen</w:t>
      </w:r>
      <w:proofErr w:type="spellEnd"/>
      <w:r w:rsidRPr="00CC7A94">
        <w:rPr>
          <w:rFonts w:eastAsia="Times New Roman"/>
        </w:rPr>
        <w:t xml:space="preserve">, </w:t>
      </w:r>
      <w:proofErr w:type="spellStart"/>
      <w:r w:rsidRPr="00CC7A94">
        <w:rPr>
          <w:rFonts w:eastAsia="Times New Roman"/>
        </w:rPr>
        <w:t>stehen</w:t>
      </w:r>
      <w:proofErr w:type="spellEnd"/>
      <w:r w:rsidRPr="00CC7A94">
        <w:rPr>
          <w:rFonts w:eastAsia="Times New Roman"/>
        </w:rPr>
        <w:t xml:space="preserve"> — </w:t>
      </w:r>
      <w:proofErr w:type="spellStart"/>
      <w:r w:rsidRPr="00CC7A94">
        <w:rPr>
          <w:rFonts w:eastAsia="Times New Roman"/>
        </w:rPr>
        <w:t>stellen</w:t>
      </w:r>
      <w:proofErr w:type="spellEnd"/>
      <w:r w:rsidRPr="00CC7A94">
        <w:rPr>
          <w:rFonts w:eastAsia="Times New Roman"/>
        </w:rPr>
        <w:t xml:space="preserve">, </w:t>
      </w:r>
      <w:proofErr w:type="spellStart"/>
      <w:r w:rsidRPr="00CC7A94">
        <w:rPr>
          <w:rFonts w:eastAsia="Times New Roman"/>
        </w:rPr>
        <w:t>hängen</w:t>
      </w:r>
      <w:proofErr w:type="spellEnd"/>
      <w:r w:rsidRPr="00CC7A94">
        <w:rPr>
          <w:rFonts w:eastAsia="Times New Roman"/>
        </w:rPr>
        <w:t>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модальный глагол </w:t>
      </w:r>
      <w:proofErr w:type="spellStart"/>
      <w:r w:rsidRPr="00CC7A94">
        <w:rPr>
          <w:rFonts w:eastAsia="Times New Roman"/>
        </w:rPr>
        <w:t>sollen</w:t>
      </w:r>
      <w:proofErr w:type="spellEnd"/>
      <w:r w:rsidRPr="00CC7A94">
        <w:rPr>
          <w:rFonts w:eastAsia="Times New Roman"/>
          <w:lang w:val="ru-RU"/>
        </w:rPr>
        <w:t xml:space="preserve"> (в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sens</w:t>
      </w:r>
      <w:proofErr w:type="spellEnd"/>
      <w:r w:rsidRPr="00CC7A94">
        <w:rPr>
          <w:rFonts w:eastAsia="Times New Roman"/>
          <w:lang w:val="ru-RU"/>
        </w:rPr>
        <w:t>);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склонение имён существительных в единственном и множественном числе в родительном падеже;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личные местоимения в винительном и дательном падежах;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вопросительное местоимение </w:t>
      </w:r>
      <w:r w:rsidRPr="00CC7A94">
        <w:rPr>
          <w:rFonts w:eastAsia="Times New Roman"/>
        </w:rPr>
        <w:t>welch</w:t>
      </w:r>
      <w:r w:rsidRPr="00CC7A94">
        <w:rPr>
          <w:rFonts w:eastAsia="Times New Roman"/>
          <w:lang w:val="ru-RU"/>
        </w:rPr>
        <w:t>-;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числительные для обозначения дат и больших чисел (100-1000);</w:t>
      </w:r>
    </w:p>
    <w:p w:rsidR="00A06244" w:rsidRPr="00CC7A94" w:rsidRDefault="00C87E8D" w:rsidP="00295BDE">
      <w:pPr>
        <w:pStyle w:val="ae"/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предлоги, требующие дательного падежа при ответе на вопрос </w:t>
      </w:r>
      <w:r w:rsidRPr="00CC7A94">
        <w:rPr>
          <w:rFonts w:eastAsia="Times New Roman"/>
        </w:rPr>
        <w:t>Wo</w:t>
      </w:r>
      <w:r w:rsidRPr="00CC7A94">
        <w:rPr>
          <w:rFonts w:eastAsia="Times New Roman"/>
          <w:lang w:val="ru-RU"/>
        </w:rPr>
        <w:t xml:space="preserve">? и винительного при ответе на вопрос </w:t>
      </w:r>
      <w:proofErr w:type="spellStart"/>
      <w:r w:rsidRPr="00CC7A94">
        <w:rPr>
          <w:rFonts w:eastAsia="Times New Roman"/>
        </w:rPr>
        <w:t>Wohin</w:t>
      </w:r>
      <w:proofErr w:type="spellEnd"/>
      <w:r w:rsidRPr="00CC7A94">
        <w:rPr>
          <w:rFonts w:eastAsia="Times New Roman"/>
          <w:lang w:val="ru-RU"/>
        </w:rPr>
        <w:t>?</w:t>
      </w:r>
    </w:p>
    <w:p w:rsidR="00295BDE" w:rsidRPr="00CC7A94" w:rsidRDefault="00295BDE" w:rsidP="00295BDE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СОЦИОКУЛЬТУРНЫЕ ЗНАНИЯ И УМЕНИЯ</w:t>
      </w:r>
    </w:p>
    <w:p w:rsidR="00295BDE" w:rsidRPr="00CC7A94" w:rsidRDefault="00C87E8D" w:rsidP="00295BDE">
      <w:pPr>
        <w:pStyle w:val="ae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 в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стране/странах изучаемого языка в рамках тематического содержания речи; </w:t>
      </w:r>
    </w:p>
    <w:p w:rsidR="00295BDE" w:rsidRPr="00CC7A94" w:rsidRDefault="00C87E8D" w:rsidP="00295BDE">
      <w:pPr>
        <w:pStyle w:val="ae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знать/ понимать и использовать </w:t>
      </w:r>
      <w:r w:rsidRPr="00CC7A94">
        <w:rPr>
          <w:rFonts w:eastAsia="Times New Roman"/>
          <w:lang w:val="ru-RU"/>
        </w:rPr>
        <w:t xml:space="preserve">в </w:t>
      </w:r>
      <w:r w:rsidR="00295BDE" w:rsidRPr="00CC7A94">
        <w:rPr>
          <w:rFonts w:eastAsia="Times New Roman"/>
          <w:lang w:val="ru-RU"/>
        </w:rPr>
        <w:t>устной и письменной</w:t>
      </w:r>
      <w:r w:rsidRPr="00CC7A94">
        <w:rPr>
          <w:rFonts w:eastAsia="Times New Roman"/>
          <w:lang w:val="ru-RU"/>
        </w:rPr>
        <w:t xml:space="preserve"> речи наиболее употребительную лексику, обозначающую реалии страны/стран изучаемого языка в рамках тематического содержания речи; </w:t>
      </w:r>
      <w:r w:rsidRPr="00CC7A94">
        <w:rPr>
          <w:rFonts w:eastAsia="Times New Roman"/>
          <w:i/>
          <w:lang w:val="ru-RU"/>
        </w:rPr>
        <w:t xml:space="preserve">обладать базовыми знаниями </w:t>
      </w:r>
      <w:r w:rsidRPr="00CC7A94">
        <w:rPr>
          <w:rFonts w:eastAsia="Times New Roman"/>
          <w:lang w:val="ru-RU"/>
        </w:rPr>
        <w:t xml:space="preserve">о социокультурном портрете родной страны и страны/стран изучаемого языка; </w:t>
      </w:r>
    </w:p>
    <w:p w:rsidR="00A06244" w:rsidRPr="00CC7A94" w:rsidRDefault="00C87E8D" w:rsidP="00295BDE">
      <w:pPr>
        <w:pStyle w:val="ae"/>
        <w:numPr>
          <w:ilvl w:val="0"/>
          <w:numId w:val="2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кратко представлять </w:t>
      </w:r>
      <w:r w:rsidRPr="00CC7A94">
        <w:rPr>
          <w:rFonts w:eastAsia="Times New Roman"/>
          <w:lang w:val="ru-RU"/>
        </w:rPr>
        <w:t>Россию и страну/страны изучаемого языка.</w:t>
      </w:r>
    </w:p>
    <w:p w:rsidR="00295BDE" w:rsidRPr="00CC7A94" w:rsidRDefault="00295BDE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КОМПЕНСАТОРНЫЕ УМЕНИЯ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при чтении и аудировании </w:t>
      </w:r>
      <w:r w:rsidR="00295BDE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языковую</w:t>
      </w:r>
      <w:r w:rsidR="00295BDE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догадку, в том числе контекстуальную; игнорировать информацию, не являющуюся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Владеть </w:t>
      </w:r>
      <w:r w:rsidRPr="00CC7A94">
        <w:rPr>
          <w:rFonts w:eastAsia="Times New Roman"/>
          <w:lang w:val="ru-RU"/>
        </w:rPr>
        <w:t xml:space="preserve">умениями </w:t>
      </w:r>
      <w:r w:rsidR="00295BDE" w:rsidRPr="00CC7A94">
        <w:rPr>
          <w:rFonts w:eastAsia="Times New Roman"/>
          <w:lang w:val="ru-RU"/>
        </w:rPr>
        <w:t>классифицировать лексические единицы</w:t>
      </w:r>
      <w:r w:rsidRPr="00CC7A94">
        <w:rPr>
          <w:rFonts w:eastAsia="Times New Roman"/>
          <w:lang w:val="ru-RU"/>
        </w:rPr>
        <w:t xml:space="preserve"> по темам в рамках тематического содержания речи, по частям речи, по словообразовательным элементам.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Участвовать </w:t>
      </w:r>
      <w:r w:rsidRPr="00CC7A94">
        <w:rPr>
          <w:rFonts w:eastAsia="Times New Roman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Достигать </w:t>
      </w:r>
      <w:r w:rsidRPr="00CC7A94">
        <w:rPr>
          <w:rFonts w:eastAsia="Times New Roman"/>
          <w:lang w:val="ru-RU"/>
        </w:rPr>
        <w:t>взаимопонимания в процессе устного и письменного общения с носителями иностранного языка, с людьми другой культуры.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 xml:space="preserve">Сравнивать </w:t>
      </w:r>
      <w:r w:rsidRPr="00CC7A94"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95BDE" w:rsidRPr="00CC7A94" w:rsidRDefault="00295BDE" w:rsidP="00CB5C64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</w:p>
    <w:p w:rsidR="00A06244" w:rsidRPr="00CC7A94" w:rsidRDefault="00C87E8D" w:rsidP="00295BDE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7 КЛАСС</w:t>
      </w:r>
    </w:p>
    <w:p w:rsidR="00295BDE" w:rsidRPr="00CC7A94" w:rsidRDefault="00295BDE" w:rsidP="00295BDE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КОММУНИКАТИВНЫЕ УМЕНИЯ</w:t>
      </w:r>
    </w:p>
    <w:p w:rsidR="00295BDE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lang w:val="ru-RU"/>
        </w:rPr>
        <w:tab/>
      </w:r>
    </w:p>
    <w:p w:rsidR="00295BDE" w:rsidRPr="00CC7A94" w:rsidRDefault="00C87E8D" w:rsidP="00295BDE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вести разные виды диалогов </w:t>
      </w:r>
      <w:r w:rsidRPr="00CC7A94">
        <w:rPr>
          <w:rFonts w:eastAsia="Times New Roman"/>
          <w:lang w:val="ru-RU"/>
        </w:rPr>
        <w:t xml:space="preserve">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общения,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 </w:t>
      </w:r>
    </w:p>
    <w:p w:rsidR="00A06244" w:rsidRPr="00CC7A94" w:rsidRDefault="00C87E8D" w:rsidP="00295BDE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создавать разные виды монологических высказываний </w:t>
      </w:r>
      <w:r w:rsidRPr="00CC7A94">
        <w:rPr>
          <w:rFonts w:eastAsia="Times New Roman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</w:t>
      </w:r>
      <w:r w:rsidR="00295BDE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8-9 фраз); </w:t>
      </w:r>
      <w:r w:rsidRPr="00CC7A94">
        <w:rPr>
          <w:rFonts w:eastAsia="Times New Roman"/>
          <w:i/>
          <w:lang w:val="ru-RU"/>
        </w:rPr>
        <w:t xml:space="preserve">излагать </w:t>
      </w:r>
      <w:r w:rsidRPr="00CC7A94">
        <w:rPr>
          <w:rFonts w:eastAsia="Times New Roman"/>
          <w:lang w:val="ru-RU"/>
        </w:rPr>
        <w:t xml:space="preserve">основное содержание прочитанного/прослушанного текста с вербальными и/или зрительными опорами (объём </w:t>
      </w:r>
      <w:r w:rsidR="00295BDE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8-9 фраз</w:t>
      </w:r>
      <w:r w:rsidR="00FA7BA2" w:rsidRPr="00CC7A94">
        <w:rPr>
          <w:rFonts w:eastAsia="Times New Roman"/>
          <w:lang w:val="ru-RU"/>
        </w:rPr>
        <w:t>); кратко</w:t>
      </w:r>
      <w:r w:rsidR="00FA7BA2" w:rsidRPr="00CC7A94">
        <w:rPr>
          <w:rFonts w:eastAsia="Times New Roman"/>
          <w:i/>
          <w:lang w:val="ru-RU"/>
        </w:rPr>
        <w:t xml:space="preserve"> излагать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результаты выполненной проектной работы (объём </w:t>
      </w:r>
      <w:r w:rsidR="00295BDE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8-9 фраз).</w:t>
      </w:r>
    </w:p>
    <w:p w:rsidR="00A06244" w:rsidRPr="00CC7A94" w:rsidRDefault="00C87E8D" w:rsidP="00FA7BA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воспринимать на слух и понимать </w:t>
      </w:r>
      <w:r w:rsidRPr="00CC7A94">
        <w:rPr>
          <w:rFonts w:eastAsia="Times New Roman"/>
          <w:lang w:val="ru-RU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</w:t>
      </w:r>
      <w:r w:rsidR="002A2133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содержания, с пониманием запрашиваемой информации (время звучания текста/текстов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 xml:space="preserve"> </w:t>
      </w:r>
      <w:r w:rsidR="00FA7BA2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FA7BA2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1,5 минут).</w:t>
      </w: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Смысловое чтение </w:t>
      </w:r>
    </w:p>
    <w:p w:rsidR="00A06244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читать про себя и понимать </w:t>
      </w:r>
      <w:r w:rsidRPr="00CC7A94">
        <w:rPr>
          <w:rFonts w:eastAsia="Times New Roman"/>
          <w:lang w:val="ru-RU"/>
        </w:rPr>
        <w:t xml:space="preserve"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нужной/запрашиваемой информации, с полным пониманием информации, представленной в тексте в эксплицитной/явной форме (объём текста/текстов для чтения </w:t>
      </w:r>
      <w:r w:rsidR="00FA7BA2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FA7BA2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350 слов); </w:t>
      </w:r>
      <w:r w:rsidRPr="00CC7A94">
        <w:rPr>
          <w:rFonts w:eastAsia="Times New Roman"/>
          <w:i/>
          <w:lang w:val="ru-RU"/>
        </w:rPr>
        <w:t xml:space="preserve">читать про себя </w:t>
      </w:r>
      <w:proofErr w:type="spellStart"/>
      <w:r w:rsidRPr="00CC7A94">
        <w:rPr>
          <w:rFonts w:eastAsia="Times New Roman"/>
          <w:lang w:val="ru-RU"/>
        </w:rPr>
        <w:t>несплошные</w:t>
      </w:r>
      <w:proofErr w:type="spellEnd"/>
      <w:r w:rsidRPr="00CC7A94">
        <w:rPr>
          <w:rFonts w:eastAsia="Times New Roman"/>
          <w:lang w:val="ru-RU"/>
        </w:rPr>
        <w:t xml:space="preserve"> тексты (таблицы, диаграммы) и </w:t>
      </w:r>
      <w:r w:rsidRPr="00CC7A94">
        <w:rPr>
          <w:rFonts w:eastAsia="Times New Roman"/>
          <w:i/>
          <w:lang w:val="ru-RU"/>
        </w:rPr>
        <w:t xml:space="preserve">понимать </w:t>
      </w:r>
      <w:r w:rsidRPr="00CC7A94">
        <w:rPr>
          <w:rFonts w:eastAsia="Times New Roman"/>
          <w:lang w:val="ru-RU"/>
        </w:rPr>
        <w:t>представленную в них информацию.</w:t>
      </w: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Письменная речь </w:t>
      </w:r>
    </w:p>
    <w:p w:rsidR="00A06244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  <w:r w:rsidRPr="00CC7A94">
        <w:rPr>
          <w:rFonts w:eastAsia="Times New Roman"/>
          <w:i/>
          <w:lang w:val="ru-RU"/>
        </w:rPr>
        <w:t xml:space="preserve">писать </w:t>
      </w:r>
      <w:r w:rsidRPr="00CC7A94">
        <w:rPr>
          <w:rFonts w:eastAsia="Times New Roman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</w:t>
      </w:r>
      <w:r w:rsidR="00FA7BA2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FA7BA2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90 слов); </w:t>
      </w:r>
      <w:r w:rsidRPr="00CC7A94">
        <w:rPr>
          <w:rFonts w:eastAsia="Times New Roman"/>
          <w:i/>
          <w:lang w:val="ru-RU"/>
        </w:rPr>
        <w:t xml:space="preserve">создавать </w:t>
      </w:r>
      <w:r w:rsidRPr="00CC7A94">
        <w:rPr>
          <w:rFonts w:eastAsia="Times New Roman"/>
          <w:lang w:val="ru-RU"/>
        </w:rPr>
        <w:t xml:space="preserve">небольшое письменное высказывание с опорой на образец, план, ключевые слова, таблицу (объём высказывания </w:t>
      </w:r>
      <w:r w:rsidR="00FA7BA2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FA7BA2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90 слов).</w:t>
      </w:r>
    </w:p>
    <w:p w:rsidR="00FA7BA2" w:rsidRPr="00CC7A94" w:rsidRDefault="00FA7BA2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ЯЗЫКОВЫЕ ЗНАНИЯ И УМЕНИЯ</w:t>
      </w:r>
    </w:p>
    <w:p w:rsidR="00FA7BA2" w:rsidRPr="00CC7A94" w:rsidRDefault="00C87E8D" w:rsidP="00FA7BA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b/>
          <w:lang w:val="ru-RU"/>
        </w:rPr>
        <w:t>Фонетическая сторона речи</w:t>
      </w:r>
    </w:p>
    <w:p w:rsidR="00A06244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rFonts w:eastAsia="Times New Roman"/>
          <w:i/>
          <w:lang w:val="ru-RU"/>
        </w:rPr>
        <w:t xml:space="preserve">различать на слух </w:t>
      </w:r>
      <w:r w:rsidRPr="00CC7A94">
        <w:rPr>
          <w:rFonts w:eastAsia="Times New Roman"/>
          <w:lang w:val="ru-RU"/>
        </w:rPr>
        <w:t xml:space="preserve">и адекватно, без ошибок, ведущих к сбою коммуникации, </w:t>
      </w:r>
      <w:r w:rsidRPr="00CC7A94">
        <w:rPr>
          <w:rFonts w:eastAsia="Times New Roman"/>
          <w:i/>
          <w:lang w:val="ru-RU"/>
        </w:rPr>
        <w:t xml:space="preserve">произносить </w:t>
      </w:r>
      <w:r w:rsidRPr="00CC7A94">
        <w:rPr>
          <w:rFonts w:eastAsia="Times New Roman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</w:t>
      </w:r>
      <w:r w:rsidRPr="00CC7A94">
        <w:rPr>
          <w:rFonts w:eastAsia="Times New Roman"/>
          <w:i/>
          <w:lang w:val="ru-RU"/>
        </w:rPr>
        <w:t xml:space="preserve">читать вслух </w:t>
      </w:r>
      <w:r w:rsidRPr="00CC7A94">
        <w:rPr>
          <w:rFonts w:eastAsia="Times New Roman"/>
          <w:lang w:val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Графика, орфография и пунктуация </w:t>
      </w:r>
    </w:p>
    <w:p w:rsidR="00A06244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правильно писать изученные слова; 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Лексическая сторона речи </w:t>
      </w:r>
    </w:p>
    <w:p w:rsidR="00FA7BA2" w:rsidRPr="00CC7A94" w:rsidRDefault="00C87E8D" w:rsidP="00FA7BA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lang w:val="ru-RU"/>
        </w:rPr>
        <w:tab/>
      </w:r>
      <w:r w:rsidR="002A2133" w:rsidRPr="00CC7A94">
        <w:rPr>
          <w:lang w:val="ru-RU"/>
        </w:rPr>
        <w:t xml:space="preserve">        </w:t>
      </w: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 xml:space="preserve">в звучащем и письменном тексте 1000 лексических единиц (слов, словосочетаний, речевых клише) и правильно </w:t>
      </w:r>
      <w:r w:rsidRPr="00CC7A94">
        <w:rPr>
          <w:rFonts w:eastAsia="Times New Roman"/>
          <w:i/>
          <w:lang w:val="ru-RU"/>
        </w:rPr>
        <w:t xml:space="preserve">употреблять </w:t>
      </w:r>
      <w:r w:rsidRPr="00CC7A94">
        <w:rPr>
          <w:rFonts w:eastAsia="Times New Roman"/>
          <w:lang w:val="ru-RU"/>
        </w:rPr>
        <w:t xml:space="preserve">в устной и письменной речи 900 </w:t>
      </w:r>
      <w:proofErr w:type="gramStart"/>
      <w:r w:rsidRPr="00CC7A94">
        <w:rPr>
          <w:rFonts w:eastAsia="Times New Roman"/>
          <w:lang w:val="ru-RU"/>
        </w:rPr>
        <w:t>лексических единиц</w:t>
      </w:r>
      <w:proofErr w:type="gramEnd"/>
      <w:r w:rsidRPr="00CC7A94">
        <w:rPr>
          <w:rFonts w:eastAsia="Times New Roman"/>
          <w:lang w:val="ru-RU"/>
        </w:rPr>
        <w:t xml:space="preserve">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A7BA2" w:rsidRPr="00CC7A94" w:rsidRDefault="00C87E8D" w:rsidP="00FA7BA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 xml:space="preserve">распознавать и употреблять </w:t>
      </w:r>
      <w:r w:rsidRPr="00CC7A94"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глаголы при помощи суффикса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ieren</w:t>
      </w:r>
      <w:proofErr w:type="spellEnd"/>
      <w:r w:rsidRPr="00CC7A94">
        <w:rPr>
          <w:rFonts w:eastAsia="Times New Roman"/>
          <w:lang w:val="ru-RU"/>
        </w:rPr>
        <w:t xml:space="preserve">; имена существительные при помощи суффиксов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schaft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tion</w:t>
      </w:r>
      <w:proofErr w:type="spellEnd"/>
      <w:r w:rsidRPr="00CC7A94">
        <w:rPr>
          <w:rFonts w:eastAsia="Times New Roman"/>
          <w:lang w:val="ru-RU"/>
        </w:rPr>
        <w:t xml:space="preserve">, префикса </w:t>
      </w:r>
      <w:r w:rsidRPr="00CC7A94">
        <w:rPr>
          <w:rFonts w:eastAsia="Times New Roman"/>
          <w:i/>
        </w:rPr>
        <w:t>un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lang w:val="ru-RU"/>
        </w:rPr>
        <w:t>; при помощи конверсии: имена существительные от прилагательных (</w:t>
      </w:r>
      <w:r w:rsidRPr="00CC7A94">
        <w:rPr>
          <w:rFonts w:eastAsia="Times New Roman"/>
          <w:i/>
        </w:rPr>
        <w:t>das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i/>
        </w:rPr>
        <w:t>Gr</w:t>
      </w:r>
      <w:r w:rsidRPr="00CC7A94">
        <w:rPr>
          <w:rFonts w:eastAsia="Times New Roman"/>
          <w:i/>
          <w:lang w:val="ru-RU"/>
        </w:rPr>
        <w:t>ü</w:t>
      </w:r>
      <w:r w:rsidRPr="00CC7A94">
        <w:rPr>
          <w:rFonts w:eastAsia="Times New Roman"/>
          <w:i/>
        </w:rPr>
        <w:t>n</w:t>
      </w:r>
      <w:r w:rsidRPr="00CC7A94">
        <w:rPr>
          <w:rFonts w:eastAsia="Times New Roman"/>
          <w:lang w:val="ru-RU"/>
        </w:rPr>
        <w:t xml:space="preserve">); при помощи словосложения: соединения прилагательного и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существительного (</w:t>
      </w:r>
      <w:r w:rsidRPr="00CC7A94">
        <w:rPr>
          <w:rFonts w:eastAsia="Times New Roman"/>
          <w:i/>
        </w:rPr>
        <w:t>die</w:t>
      </w:r>
      <w:r w:rsidRPr="00CC7A94">
        <w:rPr>
          <w:rFonts w:eastAsia="Times New Roman"/>
          <w:i/>
          <w:lang w:val="ru-RU"/>
        </w:rPr>
        <w:t xml:space="preserve"> </w:t>
      </w:r>
      <w:proofErr w:type="spellStart"/>
      <w:r w:rsidRPr="00CC7A94">
        <w:rPr>
          <w:rFonts w:eastAsia="Times New Roman"/>
          <w:i/>
        </w:rPr>
        <w:t>Kleinstadt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FA7BA2" w:rsidRPr="00CC7A94" w:rsidRDefault="00C87E8D" w:rsidP="00FA7BA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>в устной и письменной речи изученные синонимы, антонимы;</w:t>
      </w:r>
    </w:p>
    <w:p w:rsidR="00A06244" w:rsidRPr="00CC7A94" w:rsidRDefault="00C87E8D" w:rsidP="00FA7BA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>в устной и письменной речи различные средства связи в тексте для обеспечения логичности и целостности высказывания.</w:t>
      </w: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Грамматическая сторона речи</w:t>
      </w:r>
    </w:p>
    <w:p w:rsidR="00FA7BA2" w:rsidRPr="00CC7A94" w:rsidRDefault="00C87E8D" w:rsidP="00FA7BA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знать и понимать </w:t>
      </w:r>
      <w:r w:rsidRPr="00CC7A94">
        <w:rPr>
          <w:rFonts w:eastAsia="Times New Roman"/>
          <w:lang w:val="ru-RU"/>
        </w:rPr>
        <w:t xml:space="preserve">особенности структуры простых и сложных предложений и различных коммуникативных типов предложений немецкого языка; </w:t>
      </w:r>
    </w:p>
    <w:p w:rsidR="00A06244" w:rsidRPr="00CC7A94" w:rsidRDefault="00C87E8D" w:rsidP="00FA7BA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 xml:space="preserve">в письменном и звучащем тексте и </w:t>
      </w:r>
      <w:r w:rsidRPr="00CC7A94">
        <w:rPr>
          <w:rFonts w:eastAsia="Times New Roman"/>
          <w:i/>
          <w:lang w:val="ru-RU"/>
        </w:rPr>
        <w:t xml:space="preserve">употреблять </w:t>
      </w:r>
      <w:r w:rsidRPr="00CC7A94">
        <w:rPr>
          <w:rFonts w:eastAsia="Times New Roman"/>
          <w:lang w:val="ru-RU"/>
        </w:rPr>
        <w:t>в устной и письменной речи:</w:t>
      </w:r>
    </w:p>
    <w:p w:rsidR="00A06244" w:rsidRPr="00CC7A94" w:rsidRDefault="00C87E8D" w:rsidP="00FA7BA2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сложносочинённые предложения с наречием </w:t>
      </w:r>
      <w:proofErr w:type="spellStart"/>
      <w:r w:rsidRPr="00CC7A94">
        <w:rPr>
          <w:rFonts w:eastAsia="Times New Roman"/>
        </w:rPr>
        <w:t>darum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FA7BA2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сложноподчинённые предложения: дополнительные (с союзом </w:t>
      </w:r>
      <w:proofErr w:type="spellStart"/>
      <w:r w:rsidRPr="00CC7A94">
        <w:rPr>
          <w:rFonts w:eastAsia="Times New Roman"/>
        </w:rPr>
        <w:t>dass</w:t>
      </w:r>
      <w:proofErr w:type="spellEnd"/>
      <w:r w:rsidRPr="00CC7A94">
        <w:rPr>
          <w:rFonts w:eastAsia="Times New Roman"/>
          <w:lang w:val="ru-RU"/>
        </w:rPr>
        <w:t xml:space="preserve">), причины (с союзом </w:t>
      </w:r>
      <w:proofErr w:type="spellStart"/>
      <w:r w:rsidRPr="00CC7A94">
        <w:rPr>
          <w:rFonts w:eastAsia="Times New Roman"/>
        </w:rPr>
        <w:t>weil</w:t>
      </w:r>
      <w:proofErr w:type="spellEnd"/>
      <w:r w:rsidRPr="00CC7A94">
        <w:rPr>
          <w:rFonts w:eastAsia="Times New Roman"/>
          <w:lang w:val="ru-RU"/>
        </w:rPr>
        <w:t xml:space="preserve">), условия (с союзом </w:t>
      </w:r>
      <w:proofErr w:type="spellStart"/>
      <w:r w:rsidRPr="00CC7A94">
        <w:rPr>
          <w:rFonts w:eastAsia="Times New Roman"/>
        </w:rPr>
        <w:t>wenn</w:t>
      </w:r>
      <w:proofErr w:type="spellEnd"/>
      <w:r w:rsidRPr="00CC7A94">
        <w:rPr>
          <w:rFonts w:eastAsia="Times New Roman"/>
          <w:lang w:val="ru-RU"/>
        </w:rPr>
        <w:t>);</w:t>
      </w:r>
    </w:p>
    <w:p w:rsidR="00A06244" w:rsidRPr="00CC7A94" w:rsidRDefault="00C87E8D" w:rsidP="00FA7BA2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предложения с глаголами, </w:t>
      </w:r>
      <w:r w:rsidR="00FA7BA2" w:rsidRPr="00CC7A94">
        <w:rPr>
          <w:rFonts w:eastAsia="Times New Roman"/>
          <w:lang w:val="ru-RU"/>
        </w:rPr>
        <w:t>требующими употребления после</w:t>
      </w:r>
      <w:r w:rsidRPr="00CC7A94">
        <w:rPr>
          <w:rFonts w:eastAsia="Times New Roman"/>
          <w:lang w:val="ru-RU"/>
        </w:rPr>
        <w:t xml:space="preserve"> них частицы </w:t>
      </w:r>
      <w:proofErr w:type="spellStart"/>
      <w:r w:rsidRPr="00CC7A94">
        <w:rPr>
          <w:rFonts w:eastAsia="Times New Roman"/>
        </w:rPr>
        <w:t>zu</w:t>
      </w:r>
      <w:proofErr w:type="spellEnd"/>
      <w:r w:rsidRPr="00CC7A94">
        <w:rPr>
          <w:rFonts w:eastAsia="Times New Roman"/>
          <w:lang w:val="ru-RU"/>
        </w:rPr>
        <w:t xml:space="preserve"> и инфинитива;</w:t>
      </w:r>
    </w:p>
    <w:p w:rsidR="00A06244" w:rsidRPr="00CC7A94" w:rsidRDefault="00C87E8D" w:rsidP="00FA7BA2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предложения с неопределённо-личным местоимением </w:t>
      </w:r>
      <w:r w:rsidRPr="00CC7A94">
        <w:rPr>
          <w:rFonts w:eastAsia="Times New Roman"/>
        </w:rPr>
        <w:t>man</w:t>
      </w:r>
      <w:r w:rsidRPr="00CC7A94">
        <w:rPr>
          <w:rFonts w:eastAsia="Times New Roman"/>
          <w:lang w:val="ru-RU"/>
        </w:rPr>
        <w:t>, в том числе с модальными глаголами;</w:t>
      </w:r>
    </w:p>
    <w:p w:rsidR="00A06244" w:rsidRPr="00CC7A94" w:rsidRDefault="00C87E8D" w:rsidP="00FA7BA2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модальные глаголы в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teritum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FA7BA2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отрицания </w:t>
      </w:r>
      <w:proofErr w:type="spellStart"/>
      <w:r w:rsidRPr="00CC7A94">
        <w:rPr>
          <w:rFonts w:eastAsia="Times New Roman"/>
        </w:rPr>
        <w:t>kein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</w:rPr>
        <w:t>nicht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</w:rPr>
        <w:t>doch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FA7BA2">
      <w:pPr>
        <w:pStyle w:val="ae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color w:val="auto"/>
          <w:sz w:val="22"/>
          <w:lang w:val="ru-RU"/>
        </w:rPr>
      </w:pPr>
      <w:r w:rsidRPr="00CC7A94">
        <w:rPr>
          <w:rFonts w:eastAsia="Times New Roman"/>
          <w:lang w:val="ru-RU"/>
        </w:rPr>
        <w:t>числительные для обозначения дат и больших чисел (до 1 000 000).</w:t>
      </w:r>
    </w:p>
    <w:p w:rsidR="00FA7BA2" w:rsidRPr="00CC7A94" w:rsidRDefault="00FA7BA2" w:rsidP="00FA7BA2">
      <w:pPr>
        <w:pStyle w:val="ae"/>
        <w:tabs>
          <w:tab w:val="left" w:pos="851"/>
        </w:tabs>
        <w:autoSpaceDE w:val="0"/>
        <w:autoSpaceDN w:val="0"/>
        <w:spacing w:after="0" w:line="240" w:lineRule="auto"/>
        <w:ind w:left="567"/>
        <w:jc w:val="both"/>
        <w:rPr>
          <w:lang w:val="ru-RU"/>
        </w:rPr>
      </w:pP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СОЦИОКУЛЬТУРНЫЕ ЗНАНИЯ И УМЕНИЯ</w:t>
      </w:r>
    </w:p>
    <w:p w:rsidR="00FA7BA2" w:rsidRPr="00CC7A94" w:rsidRDefault="00C87E8D" w:rsidP="00FA7BA2">
      <w:pPr>
        <w:pStyle w:val="ae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отдельные социокультурные элементы речевого поведенческого этикета, принятые в стране/странах изучаемого языка в рамках тематического содержания; </w:t>
      </w:r>
      <w:r w:rsidRPr="00CC7A94">
        <w:rPr>
          <w:lang w:val="ru-RU"/>
        </w:rPr>
        <w:br/>
      </w:r>
      <w:r w:rsidRPr="00CC7A94">
        <w:rPr>
          <w:rFonts w:eastAsia="Times New Roman"/>
          <w:i/>
          <w:lang w:val="ru-RU"/>
        </w:rPr>
        <w:t xml:space="preserve">знать/понимать и использовать </w:t>
      </w:r>
      <w:r w:rsidRPr="00CC7A94">
        <w:rPr>
          <w:rFonts w:eastAsia="Times New Roman"/>
          <w:lang w:val="ru-RU"/>
        </w:rPr>
        <w:t xml:space="preserve">в устной и письменной речи наиболее употребительную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>тематическую фоновую лексику и реалии страны/стран изучаемого языка в рамках тематического содержания речи;</w:t>
      </w:r>
    </w:p>
    <w:p w:rsidR="00FA7BA2" w:rsidRPr="00CC7A94" w:rsidRDefault="00C87E8D" w:rsidP="00FA7BA2">
      <w:pPr>
        <w:pStyle w:val="ae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обладать базовыми знаниями </w:t>
      </w:r>
      <w:r w:rsidRPr="00CC7A94">
        <w:rPr>
          <w:rFonts w:eastAsia="Times New Roman"/>
          <w:lang w:val="ru-RU"/>
        </w:rPr>
        <w:t xml:space="preserve">о социокультурном портрете и культурном наследии родной страны и страны/стран изучаемого языка; </w:t>
      </w:r>
    </w:p>
    <w:p w:rsidR="00A06244" w:rsidRPr="00CC7A94" w:rsidRDefault="00C87E8D" w:rsidP="00FA7BA2">
      <w:pPr>
        <w:pStyle w:val="ae"/>
        <w:numPr>
          <w:ilvl w:val="0"/>
          <w:numId w:val="26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кратко представлять </w:t>
      </w:r>
      <w:r w:rsidRPr="00CC7A94">
        <w:rPr>
          <w:rFonts w:eastAsia="Times New Roman"/>
          <w:lang w:val="ru-RU"/>
        </w:rPr>
        <w:t>Россию и страну/страны изучаемого языка.</w:t>
      </w:r>
    </w:p>
    <w:p w:rsidR="00FA7BA2" w:rsidRPr="00CC7A94" w:rsidRDefault="00FA7BA2" w:rsidP="00CB5C64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</w:p>
    <w:p w:rsidR="002A2133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КОМПЕНСАТОРНЫЕ УМЕНИЯ</w:t>
      </w: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при чтении и аудировании языковую догадку, в том числе контекстуальную;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информации; </w:t>
      </w:r>
    </w:p>
    <w:p w:rsidR="00FA7BA2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владеть </w:t>
      </w:r>
      <w:r w:rsidRPr="00CC7A94">
        <w:rPr>
          <w:rFonts w:eastAsia="Times New Roman"/>
          <w:lang w:val="ru-RU"/>
        </w:rPr>
        <w:t>умениями классифицировать лексические единицы по темам в рамках тематического содержания речи, по частям речи, по словообразовательным элементам;</w:t>
      </w:r>
    </w:p>
    <w:p w:rsidR="00F928DD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участвовать </w:t>
      </w:r>
      <w:r w:rsidRPr="00CC7A94">
        <w:rPr>
          <w:rFonts w:eastAsia="Times New Roman"/>
          <w:lang w:val="ru-RU"/>
        </w:rPr>
        <w:t xml:space="preserve">в несложных учебных проектах с использованием материалов на немецком языке с применением ИКТ, соблюдая </w:t>
      </w:r>
      <w:r w:rsidR="00F928DD" w:rsidRPr="00CC7A94">
        <w:rPr>
          <w:rFonts w:eastAsia="Times New Roman"/>
          <w:lang w:val="ru-RU"/>
        </w:rPr>
        <w:t>правила информационной безопасности при работе</w:t>
      </w:r>
      <w:r w:rsidRPr="00CC7A94">
        <w:rPr>
          <w:rFonts w:eastAsia="Times New Roman"/>
          <w:lang w:val="ru-RU"/>
        </w:rPr>
        <w:t xml:space="preserve"> в сети Интернет; </w:t>
      </w:r>
    </w:p>
    <w:p w:rsidR="00F928DD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F928DD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достигать </w:t>
      </w:r>
      <w:r w:rsidRPr="00CC7A94">
        <w:rPr>
          <w:rFonts w:eastAsia="Times New Roman"/>
          <w:lang w:val="ru-RU"/>
        </w:rPr>
        <w:t xml:space="preserve">взаимопонимания в процессе устного и письменного общения с носителями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иностранного языка, с людьми другой культуры; </w:t>
      </w:r>
    </w:p>
    <w:p w:rsidR="00A06244" w:rsidRPr="00CC7A94" w:rsidRDefault="00C87E8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сравнивать </w:t>
      </w:r>
      <w:r w:rsidRPr="00CC7A94"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928DD" w:rsidRPr="00CC7A94" w:rsidRDefault="00F928DD" w:rsidP="00FA7BA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A06244" w:rsidRPr="00CC7A94" w:rsidRDefault="00C87E8D" w:rsidP="00F928DD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>8 КЛАСС</w:t>
      </w:r>
    </w:p>
    <w:p w:rsidR="00F928DD" w:rsidRPr="00CC7A94" w:rsidRDefault="00C87E8D" w:rsidP="00F928DD">
      <w:pPr>
        <w:tabs>
          <w:tab w:val="left" w:pos="567"/>
        </w:tabs>
        <w:autoSpaceDE w:val="0"/>
        <w:autoSpaceDN w:val="0"/>
        <w:spacing w:before="166" w:after="0" w:line="240" w:lineRule="auto"/>
        <w:ind w:left="142" w:firstLine="425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КОММУНИКАТИВНЫЕ УМЕНИЯ </w:t>
      </w:r>
    </w:p>
    <w:p w:rsidR="00F928DD" w:rsidRPr="00CC7A94" w:rsidRDefault="00C87E8D" w:rsidP="00F928DD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вести разные виды диалогов </w:t>
      </w:r>
      <w:r w:rsidRPr="00CC7A94">
        <w:rPr>
          <w:rFonts w:eastAsia="Times New Roman"/>
          <w:lang w:val="ru-RU"/>
        </w:rPr>
        <w:t xml:space="preserve">(диалог этикетного характера, диалог-побуждение к действию, диалог-расспрос; комбинированный диалог, включающий различные виды диалогов) в рамках тематического содержания речи для 8 класса в стандартных ситуациях неофициального общения, с вербальными и/или </w:t>
      </w:r>
      <w:r w:rsidRPr="00CC7A94">
        <w:rPr>
          <w:rFonts w:eastAsia="Times New Roman"/>
          <w:lang w:val="ru-RU"/>
        </w:rPr>
        <w:lastRenderedPageBreak/>
        <w:t xml:space="preserve">зрительными опорами, с соблюдением норм речевого этикета, принятого в стране/странах изучаемого языка (до 7 реплик со стороны каждого собеседника); </w:t>
      </w:r>
    </w:p>
    <w:p w:rsidR="00A06244" w:rsidRPr="00CC7A94" w:rsidRDefault="00C87E8D" w:rsidP="00F928DD">
      <w:pPr>
        <w:tabs>
          <w:tab w:val="left" w:pos="567"/>
        </w:tabs>
        <w:autoSpaceDE w:val="0"/>
        <w:autoSpaceDN w:val="0"/>
        <w:spacing w:after="0" w:line="240" w:lineRule="auto"/>
        <w:ind w:left="57" w:firstLine="425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>создавать разные виды монологических высказываний</w:t>
      </w:r>
      <w:r w:rsidRPr="00CC7A94">
        <w:rPr>
          <w:rFonts w:eastAsia="Times New Roman"/>
          <w:lang w:val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</w:t>
      </w:r>
      <w:r w:rsidR="002A2133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содержания речи (объём монологического высказывания </w:t>
      </w:r>
      <w:r w:rsidR="00F928DD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F928DD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9-10 фраз); выражать и кратко аргументировать своё мнение, излагать основное содержание прочитанного/прослушанного текста с вербальными и/или зрительными опорами (объём </w:t>
      </w:r>
      <w:r w:rsidR="00F928DD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9-10 фраз); </w:t>
      </w:r>
      <w:r w:rsidRPr="00CC7A94">
        <w:rPr>
          <w:rFonts w:eastAsia="Times New Roman"/>
          <w:i/>
          <w:lang w:val="ru-RU"/>
        </w:rPr>
        <w:t xml:space="preserve">излагать </w:t>
      </w:r>
      <w:r w:rsidRPr="00CC7A94">
        <w:rPr>
          <w:rFonts w:eastAsia="Times New Roman"/>
          <w:lang w:val="ru-RU"/>
        </w:rPr>
        <w:t xml:space="preserve">результаты   выполненной проектной работы (объём </w:t>
      </w:r>
      <w:r w:rsidR="00F928DD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9-10 фраз).</w:t>
      </w:r>
    </w:p>
    <w:p w:rsidR="00A06244" w:rsidRPr="00CC7A94" w:rsidRDefault="00C87E8D" w:rsidP="00F928DD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воспринимать на слух и понимать </w:t>
      </w:r>
      <w:r w:rsidRPr="00CC7A94">
        <w:rPr>
          <w:rFonts w:eastAsia="Times New Roman"/>
          <w:lang w:val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</w:t>
      </w:r>
      <w:r w:rsidR="00F928DD" w:rsidRPr="00CC7A94">
        <w:rPr>
          <w:rFonts w:eastAsia="Times New Roman"/>
          <w:lang w:val="ru-RU"/>
        </w:rPr>
        <w:t xml:space="preserve">текстов для </w:t>
      </w:r>
      <w:proofErr w:type="spellStart"/>
      <w:r w:rsidR="00F928DD" w:rsidRPr="00CC7A94">
        <w:rPr>
          <w:rFonts w:eastAsia="Times New Roman"/>
          <w:lang w:val="ru-RU"/>
        </w:rPr>
        <w:t>аудирования</w:t>
      </w:r>
      <w:proofErr w:type="spellEnd"/>
      <w:r w:rsidR="00F928DD" w:rsidRPr="00CC7A94">
        <w:rPr>
          <w:rFonts w:eastAsia="Times New Roman"/>
          <w:lang w:val="ru-RU"/>
        </w:rPr>
        <w:t xml:space="preserve"> –</w:t>
      </w:r>
      <w:r w:rsidRPr="00CC7A94">
        <w:rPr>
          <w:rFonts w:eastAsia="Times New Roman"/>
          <w:lang w:val="ru-RU"/>
        </w:rPr>
        <w:t xml:space="preserve"> до</w:t>
      </w:r>
      <w:r w:rsidR="00F928DD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2 минут).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Смысловое чтение</w:t>
      </w:r>
    </w:p>
    <w:p w:rsidR="00A06244" w:rsidRPr="00CC7A94" w:rsidRDefault="00C87E8D" w:rsidP="00F928DD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rFonts w:eastAsia="Times New Roman"/>
          <w:i/>
          <w:lang w:val="ru-RU"/>
        </w:rPr>
        <w:t xml:space="preserve">читать про себя и понимать </w:t>
      </w:r>
      <w:r w:rsidRPr="00CC7A94">
        <w:rPr>
          <w:rFonts w:eastAsia="Times New Roman"/>
          <w:lang w:val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</w:t>
      </w:r>
      <w:r w:rsidR="00F928DD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350-500 слов); </w:t>
      </w:r>
      <w:r w:rsidRPr="00CC7A94">
        <w:rPr>
          <w:rFonts w:eastAsia="Times New Roman"/>
          <w:i/>
          <w:lang w:val="ru-RU"/>
        </w:rPr>
        <w:t xml:space="preserve">читать </w:t>
      </w:r>
      <w:proofErr w:type="spellStart"/>
      <w:r w:rsidRPr="00CC7A94">
        <w:rPr>
          <w:rFonts w:eastAsia="Times New Roman"/>
          <w:i/>
          <w:lang w:val="ru-RU"/>
        </w:rPr>
        <w:t>несплошные</w:t>
      </w:r>
      <w:proofErr w:type="spellEnd"/>
      <w:r w:rsidRPr="00CC7A94">
        <w:rPr>
          <w:rFonts w:eastAsia="Times New Roman"/>
          <w:i/>
          <w:lang w:val="ru-RU"/>
        </w:rPr>
        <w:t xml:space="preserve"> тексты </w:t>
      </w:r>
      <w:r w:rsidRPr="00CC7A94">
        <w:rPr>
          <w:rFonts w:eastAsia="Times New Roman"/>
          <w:lang w:val="ru-RU"/>
        </w:rPr>
        <w:t xml:space="preserve">(таблицы, диаграммы) и </w:t>
      </w:r>
      <w:r w:rsidRPr="00CC7A94">
        <w:rPr>
          <w:rFonts w:eastAsia="Times New Roman"/>
          <w:i/>
          <w:lang w:val="ru-RU"/>
        </w:rPr>
        <w:t xml:space="preserve">понимать </w:t>
      </w:r>
      <w:r w:rsidRPr="00CC7A94">
        <w:rPr>
          <w:rFonts w:eastAsia="Times New Roman"/>
          <w:lang w:val="ru-RU"/>
        </w:rPr>
        <w:t>представленную в них информацию.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Письменная речь</w:t>
      </w:r>
    </w:p>
    <w:p w:rsidR="00A06244" w:rsidRPr="00CC7A94" w:rsidRDefault="00C87E8D" w:rsidP="00F928DD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заполнять </w:t>
      </w:r>
      <w:r w:rsidRPr="00CC7A94">
        <w:rPr>
          <w:rFonts w:eastAsia="Times New Roman"/>
          <w:lang w:val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CC7A94">
        <w:rPr>
          <w:rFonts w:eastAsia="Times New Roman"/>
          <w:i/>
          <w:lang w:val="ru-RU"/>
        </w:rPr>
        <w:t xml:space="preserve">писать </w:t>
      </w:r>
      <w:r w:rsidRPr="00CC7A94">
        <w:rPr>
          <w:rFonts w:eastAsia="Times New Roman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</w:t>
      </w:r>
      <w:r w:rsidR="00F928DD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F928DD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110 слов); </w:t>
      </w:r>
      <w:r w:rsidRPr="00CC7A94">
        <w:rPr>
          <w:rFonts w:eastAsia="Times New Roman"/>
          <w:i/>
          <w:lang w:val="ru-RU"/>
        </w:rPr>
        <w:t xml:space="preserve">создавать </w:t>
      </w:r>
      <w:r w:rsidRPr="00CC7A94">
        <w:rPr>
          <w:rFonts w:eastAsia="Times New Roman"/>
          <w:lang w:val="ru-RU"/>
        </w:rPr>
        <w:t xml:space="preserve">небольшое письменное высказывание с опорой на образец, план, таблицу и/или прочитанный/прослушанный текст (объём высказывания </w:t>
      </w:r>
      <w:r w:rsidR="00F928DD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F928DD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110 слов).</w:t>
      </w:r>
    </w:p>
    <w:p w:rsidR="00F928DD" w:rsidRPr="00CC7A94" w:rsidRDefault="00F928DD" w:rsidP="00F928DD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ЯЗЫКОВЫЕ ЗНАНИЯ И УМЕНИЯ</w:t>
      </w:r>
    </w:p>
    <w:p w:rsidR="00F928DD" w:rsidRPr="00CC7A94" w:rsidRDefault="00C87E8D" w:rsidP="00F928DD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b/>
          <w:lang w:val="ru-RU"/>
        </w:rPr>
        <w:t xml:space="preserve">Фонетическая сторона речи 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различать на слух и адекватно, без ошибок, ведущих 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чтения.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Графика, орфография и пунктуация 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правильно </w:t>
      </w:r>
      <w:r w:rsidRPr="00CC7A94">
        <w:rPr>
          <w:rFonts w:eastAsia="Times New Roman"/>
          <w:i/>
          <w:lang w:val="ru-RU"/>
        </w:rPr>
        <w:t xml:space="preserve">писать </w:t>
      </w:r>
      <w:r w:rsidRPr="00CC7A94">
        <w:rPr>
          <w:rFonts w:eastAsia="Times New Roman"/>
          <w:lang w:val="ru-RU"/>
        </w:rPr>
        <w:t xml:space="preserve">изученные слова; </w:t>
      </w:r>
    </w:p>
    <w:p w:rsidR="00A06244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>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Лексическая сторона речи 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CC7A94">
        <w:rPr>
          <w:rFonts w:eastAsia="Times New Roman"/>
          <w:i/>
          <w:lang w:val="ru-RU"/>
        </w:rPr>
        <w:t xml:space="preserve">употреблять </w:t>
      </w:r>
      <w:r w:rsidRPr="00CC7A94">
        <w:rPr>
          <w:rFonts w:eastAsia="Times New Roman"/>
          <w:lang w:val="ru-RU"/>
        </w:rPr>
        <w:t xml:space="preserve">в устной и письменной речи 1050 лексических единиц обслуживающих ситуации общения в рамках тематического содержания, с соблюдением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существующих норм лексической сочетаемости; 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="00F928DD" w:rsidRPr="00CC7A94">
        <w:rPr>
          <w:rFonts w:eastAsia="Times New Roman"/>
          <w:i/>
          <w:lang w:val="ru-RU"/>
        </w:rPr>
        <w:t>и употреблять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при помощи суффикса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ik</w:t>
      </w:r>
      <w:proofErr w:type="spellEnd"/>
      <w:r w:rsidRPr="00CC7A94">
        <w:rPr>
          <w:rFonts w:eastAsia="Times New Roman"/>
          <w:lang w:val="ru-RU"/>
        </w:rPr>
        <w:t xml:space="preserve">; имена прилагательные при помощи суффикса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los</w:t>
      </w:r>
      <w:proofErr w:type="spellEnd"/>
      <w:r w:rsidRPr="00CC7A94">
        <w:rPr>
          <w:rFonts w:eastAsia="Times New Roman"/>
          <w:lang w:val="ru-RU"/>
        </w:rPr>
        <w:t>; имена прилагательные путём соединения двух прилагательных (</w:t>
      </w:r>
      <w:proofErr w:type="spellStart"/>
      <w:r w:rsidRPr="00CC7A94">
        <w:rPr>
          <w:rFonts w:eastAsia="Times New Roman"/>
          <w:i/>
        </w:rPr>
        <w:t>dunkelblau</w:t>
      </w:r>
      <w:proofErr w:type="spellEnd"/>
      <w:r w:rsidRPr="00CC7A94">
        <w:rPr>
          <w:rFonts w:eastAsia="Times New Roman"/>
          <w:lang w:val="ru-RU"/>
        </w:rPr>
        <w:t xml:space="preserve">); 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 xml:space="preserve">в устной и письменной речи изученные многозначные слова, синонимы, антонимы, сокращения и аббревиатуры; </w:t>
      </w:r>
    </w:p>
    <w:p w:rsidR="00A06244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>в устной и письменной речи различные средства связи в тексте для</w:t>
      </w:r>
      <w:r w:rsidR="002A2133" w:rsidRPr="00CC7A94">
        <w:rPr>
          <w:lang w:val="ru-RU"/>
        </w:rPr>
        <w:t xml:space="preserve"> </w:t>
      </w:r>
      <w:r w:rsidRPr="00CC7A94">
        <w:rPr>
          <w:rFonts w:eastAsia="Times New Roman"/>
          <w:lang w:val="ru-RU"/>
        </w:rPr>
        <w:t>обеспечения логичности и целостности высказывания.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Грамматическая сторона речи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знать и понимать </w:t>
      </w:r>
      <w:r w:rsidRPr="00CC7A94">
        <w:rPr>
          <w:rFonts w:eastAsia="Times New Roman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 xml:space="preserve">в письменном и звучащем тексте и </w:t>
      </w:r>
      <w:r w:rsidRPr="00CC7A94">
        <w:rPr>
          <w:rFonts w:eastAsia="Times New Roman"/>
          <w:i/>
          <w:lang w:val="ru-RU"/>
        </w:rPr>
        <w:t xml:space="preserve">употреблять </w:t>
      </w:r>
      <w:r w:rsidRPr="00CC7A94">
        <w:rPr>
          <w:rFonts w:eastAsia="Times New Roman"/>
          <w:lang w:val="ru-RU"/>
        </w:rPr>
        <w:t>в устной и письменной речи:</w:t>
      </w:r>
    </w:p>
    <w:p w:rsidR="00A06244" w:rsidRPr="00CC7A94" w:rsidRDefault="00C87E8D" w:rsidP="00F928DD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lastRenderedPageBreak/>
        <w:t xml:space="preserve">сложноподчинённые предложения времени с союзами </w:t>
      </w:r>
      <w:proofErr w:type="spellStart"/>
      <w:r w:rsidRPr="00CC7A94">
        <w:rPr>
          <w:rFonts w:eastAsia="Times New Roman"/>
        </w:rPr>
        <w:t>wenn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</w:rPr>
        <w:t>als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F928DD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глаголы в видовременных формах страдательного залога (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sens</w:t>
      </w:r>
      <w:proofErr w:type="spellEnd"/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</w:rPr>
        <w:t>Pr</w:t>
      </w:r>
      <w:proofErr w:type="spellEnd"/>
      <w:r w:rsidRPr="00CC7A94">
        <w:rPr>
          <w:rFonts w:eastAsia="Times New Roman"/>
          <w:lang w:val="ru-RU"/>
        </w:rPr>
        <w:t>ä</w:t>
      </w:r>
      <w:proofErr w:type="spellStart"/>
      <w:r w:rsidRPr="00CC7A94">
        <w:rPr>
          <w:rFonts w:eastAsia="Times New Roman"/>
        </w:rPr>
        <w:t>steritum</w:t>
      </w:r>
      <w:proofErr w:type="spellEnd"/>
      <w:r w:rsidRPr="00CC7A94">
        <w:rPr>
          <w:rFonts w:eastAsia="Times New Roman"/>
          <w:lang w:val="ru-RU"/>
        </w:rPr>
        <w:t>);</w:t>
      </w:r>
    </w:p>
    <w:p w:rsidR="00A06244" w:rsidRPr="00CC7A94" w:rsidRDefault="00C87E8D" w:rsidP="00F928DD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наиболее распространённые глаголы с управлением и местоимённые наречия;</w:t>
      </w:r>
    </w:p>
    <w:p w:rsidR="00A06244" w:rsidRPr="00CC7A94" w:rsidRDefault="00C87E8D" w:rsidP="00F928DD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склонение прилагательных;</w:t>
      </w:r>
    </w:p>
    <w:p w:rsidR="00A06244" w:rsidRPr="00CC7A94" w:rsidRDefault="00C87E8D" w:rsidP="00F928DD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предлоги, используемые с дательным падежом;</w:t>
      </w:r>
    </w:p>
    <w:p w:rsidR="00A06244" w:rsidRPr="00CC7A94" w:rsidRDefault="00C87E8D" w:rsidP="00F928DD">
      <w:pPr>
        <w:pStyle w:val="ae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предлоги, используемые с винительным падежом.</w:t>
      </w:r>
    </w:p>
    <w:p w:rsidR="00F928DD" w:rsidRPr="00CC7A94" w:rsidRDefault="00C87E8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  <w:r w:rsidRPr="00CC7A94">
        <w:rPr>
          <w:lang w:val="ru-RU"/>
        </w:rPr>
        <w:tab/>
      </w:r>
    </w:p>
    <w:p w:rsidR="00F928DD" w:rsidRPr="00CC7A94" w:rsidRDefault="00C87E8D" w:rsidP="00F928DD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СОЦИОКУЛЬТУРНЫЕ ЗНАНИЯ И УМЕНИЯ </w:t>
      </w:r>
    </w:p>
    <w:p w:rsidR="00F928DD" w:rsidRPr="00CC7A94" w:rsidRDefault="00C87E8D" w:rsidP="00E720DA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осуществлять </w:t>
      </w:r>
      <w:r w:rsidRPr="00CC7A94">
        <w:rPr>
          <w:rFonts w:eastAsia="Times New Roman"/>
          <w:lang w:val="ru-RU"/>
        </w:rPr>
        <w:t xml:space="preserve"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 </w:t>
      </w:r>
    </w:p>
    <w:p w:rsidR="00F928DD" w:rsidRPr="00CC7A94" w:rsidRDefault="00C87E8D" w:rsidP="00E720DA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кратко представлять </w:t>
      </w:r>
      <w:r w:rsidRPr="00CC7A94">
        <w:rPr>
          <w:rFonts w:eastAsia="Times New Roman"/>
          <w:lang w:val="ru-RU"/>
        </w:rPr>
        <w:t xml:space="preserve">родную страну/малую родину и страну/страны изучаемого языка (культурные явления и события; достопримечательности, выдающиеся люди); </w:t>
      </w:r>
    </w:p>
    <w:p w:rsidR="00A06244" w:rsidRPr="00CC7A94" w:rsidRDefault="00C87E8D" w:rsidP="00E720DA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оказывать </w:t>
      </w:r>
      <w:r w:rsidRPr="00CC7A94">
        <w:rPr>
          <w:rFonts w:eastAsia="Times New Roman"/>
          <w:lang w:val="ru-RU"/>
        </w:rPr>
        <w:t>помощь зарубежным гостям в ситуациях повседневного общения (</w:t>
      </w:r>
      <w:r w:rsidRPr="00CC7A94">
        <w:rPr>
          <w:rFonts w:eastAsia="Times New Roman"/>
          <w:i/>
          <w:lang w:val="ru-RU"/>
        </w:rPr>
        <w:t xml:space="preserve">объяснить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местонахождение объекта, </w:t>
      </w:r>
      <w:r w:rsidRPr="00CC7A94">
        <w:rPr>
          <w:rFonts w:eastAsia="Times New Roman"/>
          <w:i/>
          <w:lang w:val="ru-RU"/>
        </w:rPr>
        <w:t xml:space="preserve">сообщить </w:t>
      </w:r>
      <w:r w:rsidRPr="00CC7A94">
        <w:rPr>
          <w:rFonts w:eastAsia="Times New Roman"/>
          <w:lang w:val="ru-RU"/>
        </w:rPr>
        <w:t>возможный маршрут и т. д.).</w:t>
      </w:r>
    </w:p>
    <w:p w:rsidR="00F928DD" w:rsidRPr="00CC7A94" w:rsidRDefault="00F928DD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</w:p>
    <w:p w:rsidR="00B14A22" w:rsidRPr="00CC7A94" w:rsidRDefault="00C87E8D" w:rsidP="00B14A2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КОМПЕНСАТОРНЫЕ УМЕНИЯ</w:t>
      </w:r>
    </w:p>
    <w:p w:rsidR="00E720DA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при чтении и аудировании языковую, в том числе контекстуальную, догадку; при непосредственном общении переспрашивать, просить повторить, уточняя значения незнакомых слов; игнорировать информацию, не являющуюся необходимой для понимания </w:t>
      </w:r>
      <w:proofErr w:type="gramStart"/>
      <w:r w:rsidRPr="00CC7A94">
        <w:rPr>
          <w:rFonts w:eastAsia="Times New Roman"/>
          <w:lang w:val="ru-RU"/>
        </w:rPr>
        <w:t>основного содержания</w:t>
      </w:r>
      <w:proofErr w:type="gramEnd"/>
      <w:r w:rsidRPr="00CC7A94">
        <w:rPr>
          <w:rFonts w:eastAsia="Times New Roman"/>
          <w:lang w:val="ru-RU"/>
        </w:rPr>
        <w:t xml:space="preserve"> прочитанного/прослушанного текста или для нахождения в тексте запрашиваемой информации; </w:t>
      </w:r>
    </w:p>
    <w:p w:rsidR="00E720DA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владеть </w:t>
      </w:r>
      <w:r w:rsidRPr="00CC7A94">
        <w:rPr>
          <w:rFonts w:eastAsia="Times New Roman"/>
          <w:lang w:val="ru-RU"/>
        </w:rPr>
        <w:t xml:space="preserve">умениями классифицировать лексические единицы по темам в рамках тематического содержания речи, по частям речи, по словообразовательным элементам; </w:t>
      </w:r>
    </w:p>
    <w:p w:rsidR="00E720DA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уметь рассматривать </w:t>
      </w:r>
      <w:r w:rsidRPr="00CC7A94">
        <w:rPr>
          <w:rFonts w:eastAsia="Times New Roman"/>
          <w:lang w:val="ru-RU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E720DA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участвовать </w:t>
      </w:r>
      <w:r w:rsidRPr="00CC7A94">
        <w:rPr>
          <w:rFonts w:eastAsia="Times New Roman"/>
          <w:lang w:val="ru-RU"/>
        </w:rPr>
        <w:t xml:space="preserve"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Интернет; </w:t>
      </w:r>
    </w:p>
    <w:p w:rsidR="00E720DA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 xml:space="preserve">иноязычные словари и справочники, в том числе информационно-справочные системы в электронной форме; </w:t>
      </w:r>
    </w:p>
    <w:p w:rsidR="00E720DA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достигать </w:t>
      </w:r>
      <w:r w:rsidRPr="00CC7A94">
        <w:rPr>
          <w:rFonts w:eastAsia="Times New Roman"/>
          <w:lang w:val="ru-RU"/>
        </w:rPr>
        <w:t xml:space="preserve">взаимопонимания в процессе устного и письменного общения с носителями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иностранного языка, людьми другой культуры; </w:t>
      </w:r>
    </w:p>
    <w:p w:rsidR="00A06244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сравнивать </w:t>
      </w:r>
      <w:r w:rsidRPr="00CC7A94"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720DA" w:rsidRPr="00CC7A94" w:rsidRDefault="00E720DA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A06244" w:rsidRPr="00CC7A94" w:rsidRDefault="00C87E8D" w:rsidP="00E720DA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b/>
          <w:lang w:val="ru-RU"/>
        </w:rPr>
        <w:t>9 КЛАСС</w:t>
      </w:r>
    </w:p>
    <w:p w:rsidR="00E720DA" w:rsidRPr="00CC7A94" w:rsidRDefault="00C87E8D" w:rsidP="00E720DA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КОММУНИКАТИВНЫЕ УМЕНИЯ</w:t>
      </w:r>
    </w:p>
    <w:p w:rsidR="00E720DA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b/>
          <w:lang w:val="ru-RU"/>
        </w:rPr>
        <w:t xml:space="preserve">Говорение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i/>
          <w:lang w:val="ru-RU"/>
        </w:rPr>
        <w:t xml:space="preserve">вести </w:t>
      </w:r>
      <w:r w:rsidRPr="00CC7A94">
        <w:rPr>
          <w:rFonts w:eastAsia="Times New Roman"/>
          <w:lang w:val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</w:t>
      </w:r>
      <w:r w:rsidR="00E720DA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</w:t>
      </w:r>
      <w:r w:rsidR="00E720DA" w:rsidRPr="00CC7A94">
        <w:rPr>
          <w:rFonts w:eastAsia="Times New Roman"/>
          <w:lang w:val="ru-RU"/>
        </w:rPr>
        <w:t>принятого в</w:t>
      </w:r>
      <w:r w:rsidRPr="00CC7A94">
        <w:rPr>
          <w:rFonts w:eastAsia="Times New Roman"/>
          <w:lang w:val="ru-RU"/>
        </w:rPr>
        <w:t xml:space="preserve"> стране/</w:t>
      </w:r>
      <w:r w:rsidR="00E720DA" w:rsidRPr="00CC7A94">
        <w:rPr>
          <w:rFonts w:eastAsia="Times New Roman"/>
          <w:lang w:val="ru-RU"/>
        </w:rPr>
        <w:t>странах изучаемого языка</w:t>
      </w:r>
      <w:r w:rsidRPr="00CC7A94">
        <w:rPr>
          <w:rFonts w:eastAsia="Times New Roman"/>
          <w:lang w:val="ru-RU"/>
        </w:rPr>
        <w:t xml:space="preserve"> (до 6-8 реплик со стороны каждого собеседника); </w:t>
      </w:r>
    </w:p>
    <w:p w:rsidR="002A2133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создавать </w:t>
      </w:r>
      <w:r w:rsidRPr="00CC7A94">
        <w:rPr>
          <w:rFonts w:eastAsia="Times New Roman"/>
          <w:lang w:val="ru-RU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</w:t>
      </w:r>
      <w:r w:rsidR="00E720DA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E720DA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10-12 фраз); </w:t>
      </w:r>
    </w:p>
    <w:p w:rsidR="00A06244" w:rsidRPr="00CC7A94" w:rsidRDefault="00C87E8D" w:rsidP="00E720DA">
      <w:pPr>
        <w:tabs>
          <w:tab w:val="left" w:pos="180"/>
          <w:tab w:val="left" w:pos="284"/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излагать </w:t>
      </w:r>
      <w:r w:rsidRPr="00CC7A94">
        <w:rPr>
          <w:rFonts w:eastAsia="Times New Roman"/>
          <w:lang w:val="ru-RU"/>
        </w:rPr>
        <w:t xml:space="preserve">основное содержание прочитанного/прослушанного текста со зрительными и/или вербальными опорами (объём </w:t>
      </w:r>
      <w:r w:rsidR="00E720DA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10-12 фраз); </w:t>
      </w:r>
      <w:r w:rsidRPr="00CC7A94">
        <w:rPr>
          <w:rFonts w:eastAsia="Times New Roman"/>
          <w:i/>
          <w:lang w:val="ru-RU"/>
        </w:rPr>
        <w:t xml:space="preserve">излагать </w:t>
      </w:r>
      <w:r w:rsidRPr="00CC7A94">
        <w:rPr>
          <w:rFonts w:eastAsia="Times New Roman"/>
          <w:lang w:val="ru-RU"/>
        </w:rPr>
        <w:t xml:space="preserve">результаты выполненной проектной работы; (объём </w:t>
      </w:r>
      <w:r w:rsidR="00E720DA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10-12 фраз).</w:t>
      </w:r>
    </w:p>
    <w:p w:rsidR="00E720DA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Аудирование </w:t>
      </w:r>
    </w:p>
    <w:p w:rsidR="00A06244" w:rsidRPr="00CC7A94" w:rsidRDefault="00C87E8D" w:rsidP="00E720DA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воспринимать на слух и понимать </w:t>
      </w:r>
      <w:r w:rsidRPr="00CC7A94">
        <w:rPr>
          <w:rFonts w:eastAsia="Times New Roman"/>
          <w:lang w:val="ru-RU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CC7A94">
        <w:rPr>
          <w:rFonts w:eastAsia="Times New Roman"/>
          <w:lang w:val="ru-RU"/>
        </w:rPr>
        <w:t>аудирования</w:t>
      </w:r>
      <w:proofErr w:type="spellEnd"/>
      <w:r w:rsidRPr="00CC7A94">
        <w:rPr>
          <w:rFonts w:eastAsia="Times New Roman"/>
          <w:lang w:val="ru-RU"/>
        </w:rPr>
        <w:t xml:space="preserve"> </w:t>
      </w:r>
      <w:r w:rsidR="00E720DA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E720DA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>2 минут).</w:t>
      </w:r>
    </w:p>
    <w:p w:rsidR="00E720DA" w:rsidRPr="00CC7A94" w:rsidRDefault="00C87E8D" w:rsidP="00E720DA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Смысловое чтение </w:t>
      </w:r>
    </w:p>
    <w:p w:rsidR="00A06244" w:rsidRPr="00CC7A94" w:rsidRDefault="00C87E8D" w:rsidP="00E720DA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 xml:space="preserve">читать про себя </w:t>
      </w:r>
      <w:r w:rsidRPr="00CC7A94">
        <w:rPr>
          <w:rFonts w:eastAsia="Times New Roman"/>
          <w:lang w:val="ru-RU"/>
        </w:rPr>
        <w:t xml:space="preserve">и </w:t>
      </w:r>
      <w:r w:rsidRPr="00CC7A94">
        <w:rPr>
          <w:rFonts w:eastAsia="Times New Roman"/>
          <w:i/>
          <w:lang w:val="ru-RU"/>
        </w:rPr>
        <w:t xml:space="preserve">понимать </w:t>
      </w:r>
      <w:r w:rsidRPr="00CC7A94">
        <w:rPr>
          <w:rFonts w:eastAsia="Times New Roman"/>
          <w:lang w:val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</w:t>
      </w:r>
      <w:r w:rsidR="00E720DA" w:rsidRPr="00CC7A94">
        <w:rPr>
          <w:rFonts w:eastAsia="Times New Roman"/>
          <w:lang w:val="ru-RU"/>
        </w:rPr>
        <w:t>пониманием содержания (</w:t>
      </w:r>
      <w:r w:rsidRPr="00CC7A94">
        <w:rPr>
          <w:rFonts w:eastAsia="Times New Roman"/>
          <w:lang w:val="ru-RU"/>
        </w:rPr>
        <w:t>объём текста/</w:t>
      </w:r>
      <w:r w:rsidR="00E720DA" w:rsidRPr="00CC7A94">
        <w:rPr>
          <w:rFonts w:eastAsia="Times New Roman"/>
          <w:lang w:val="ru-RU"/>
        </w:rPr>
        <w:t>текстов для чтения</w:t>
      </w:r>
      <w:r w:rsidRPr="00CC7A94">
        <w:rPr>
          <w:rFonts w:eastAsia="Times New Roman"/>
          <w:lang w:val="ru-RU"/>
        </w:rPr>
        <w:t xml:space="preserve"> </w:t>
      </w:r>
      <w:r w:rsidR="00E720DA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500-600 слов); </w:t>
      </w:r>
      <w:r w:rsidRPr="00CC7A94">
        <w:rPr>
          <w:rFonts w:eastAsia="Times New Roman"/>
          <w:i/>
          <w:lang w:val="ru-RU"/>
        </w:rPr>
        <w:t xml:space="preserve">читать про себя </w:t>
      </w:r>
      <w:proofErr w:type="spellStart"/>
      <w:r w:rsidR="00E720DA" w:rsidRPr="00CC7A94">
        <w:rPr>
          <w:rFonts w:eastAsia="Times New Roman"/>
          <w:i/>
          <w:lang w:val="ru-RU"/>
        </w:rPr>
        <w:t>несплошные</w:t>
      </w:r>
      <w:proofErr w:type="spellEnd"/>
      <w:r w:rsidR="00E720DA" w:rsidRPr="00CC7A94">
        <w:rPr>
          <w:rFonts w:eastAsia="Times New Roman"/>
          <w:i/>
          <w:lang w:val="ru-RU"/>
        </w:rPr>
        <w:t xml:space="preserve"> тексты</w:t>
      </w:r>
      <w:r w:rsidRPr="00CC7A94">
        <w:rPr>
          <w:rFonts w:eastAsia="Times New Roman"/>
          <w:i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(таблицы, диаграммы) и </w:t>
      </w:r>
      <w:r w:rsidRPr="00CC7A94">
        <w:rPr>
          <w:rFonts w:eastAsia="Times New Roman"/>
          <w:i/>
          <w:lang w:val="ru-RU"/>
        </w:rPr>
        <w:t xml:space="preserve">понимать </w:t>
      </w:r>
      <w:r w:rsidRPr="00CC7A94">
        <w:rPr>
          <w:rFonts w:eastAsia="Times New Roman"/>
          <w:lang w:val="ru-RU"/>
        </w:rPr>
        <w:t>представленную в них информацию.</w:t>
      </w:r>
    </w:p>
    <w:p w:rsidR="00E720DA" w:rsidRPr="00CC7A94" w:rsidRDefault="00C87E8D" w:rsidP="00E720DA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Письменная речь </w:t>
      </w:r>
    </w:p>
    <w:p w:rsidR="00A06244" w:rsidRPr="00CC7A94" w:rsidRDefault="00C87E8D" w:rsidP="00F771B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="002A2133" w:rsidRPr="00CC7A94">
        <w:rPr>
          <w:lang w:val="ru-RU"/>
        </w:rPr>
        <w:t xml:space="preserve">       </w:t>
      </w:r>
      <w:r w:rsidRPr="00CC7A94">
        <w:rPr>
          <w:rFonts w:eastAsia="Times New Roman"/>
          <w:i/>
          <w:lang w:val="ru-RU"/>
        </w:rPr>
        <w:t xml:space="preserve">заполнять </w:t>
      </w:r>
      <w:r w:rsidRPr="00CC7A94">
        <w:rPr>
          <w:rFonts w:eastAsia="Times New Roman"/>
          <w:lang w:val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CC7A94">
        <w:rPr>
          <w:rFonts w:eastAsia="Times New Roman"/>
          <w:i/>
          <w:lang w:val="ru-RU"/>
        </w:rPr>
        <w:t xml:space="preserve">писать </w:t>
      </w:r>
      <w:r w:rsidRPr="00CC7A94">
        <w:rPr>
          <w:rFonts w:eastAsia="Times New Roman"/>
          <w:lang w:val="ru-RU"/>
        </w:rPr>
        <w:t>электронное сообщение личного характера, соблюдая речевой этикет, принятый в стране/</w:t>
      </w:r>
      <w:r w:rsidR="00E720DA" w:rsidRPr="00CC7A94">
        <w:rPr>
          <w:rFonts w:eastAsia="Times New Roman"/>
          <w:lang w:val="ru-RU"/>
        </w:rPr>
        <w:t>странах изучаемого</w:t>
      </w:r>
      <w:r w:rsidRPr="00CC7A94">
        <w:rPr>
          <w:rFonts w:eastAsia="Times New Roman"/>
          <w:lang w:val="ru-RU"/>
        </w:rPr>
        <w:t xml:space="preserve"> языка (объём сообщения </w:t>
      </w:r>
      <w:r w:rsidR="00E720DA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E720DA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120 слов); </w:t>
      </w:r>
      <w:r w:rsidRPr="00CC7A94">
        <w:rPr>
          <w:rFonts w:eastAsia="Times New Roman"/>
          <w:i/>
          <w:lang w:val="ru-RU"/>
        </w:rPr>
        <w:t xml:space="preserve">создавать </w:t>
      </w:r>
      <w:r w:rsidRPr="00CC7A94">
        <w:rPr>
          <w:rFonts w:eastAsia="Times New Roman"/>
          <w:lang w:val="ru-RU"/>
        </w:rPr>
        <w:t xml:space="preserve">небольшое письменное высказывание с опорой на образец, план, таблицу, прочитанный/прослушанный текст (объём высказывания </w:t>
      </w:r>
      <w:r w:rsidR="00E720DA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до</w:t>
      </w:r>
      <w:r w:rsidR="00E720DA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120 слов); </w:t>
      </w:r>
      <w:r w:rsidRPr="00CC7A94">
        <w:rPr>
          <w:rFonts w:eastAsia="Times New Roman"/>
          <w:i/>
          <w:lang w:val="ru-RU"/>
        </w:rPr>
        <w:t xml:space="preserve">заполнять </w:t>
      </w:r>
      <w:r w:rsidRPr="00CC7A94">
        <w:rPr>
          <w:rFonts w:eastAsia="Times New Roman"/>
          <w:lang w:val="ru-RU"/>
        </w:rPr>
        <w:t>таблицу, кратко фиксируя содержание про</w:t>
      </w:r>
      <w:r w:rsidR="00F771B2" w:rsidRPr="00CC7A94">
        <w:rPr>
          <w:rFonts w:eastAsia="Times New Roman"/>
          <w:lang w:val="ru-RU"/>
        </w:rPr>
        <w:t xml:space="preserve">читанного/прослушанного текста; </w:t>
      </w:r>
      <w:r w:rsidRPr="00CC7A94">
        <w:rPr>
          <w:rFonts w:eastAsia="Times New Roman"/>
          <w:i/>
          <w:lang w:val="ru-RU"/>
        </w:rPr>
        <w:t xml:space="preserve">письменно представлять </w:t>
      </w:r>
      <w:r w:rsidRPr="00CC7A94">
        <w:rPr>
          <w:rFonts w:eastAsia="Times New Roman"/>
          <w:lang w:val="ru-RU"/>
        </w:rPr>
        <w:t xml:space="preserve">результаты выполненной проектной работы (объём </w:t>
      </w:r>
      <w:r w:rsidR="00E720DA" w:rsidRPr="00CC7A94">
        <w:rPr>
          <w:rFonts w:eastAsia="Times New Roman"/>
          <w:lang w:val="ru-RU"/>
        </w:rPr>
        <w:t>–</w:t>
      </w:r>
      <w:r w:rsidRPr="00CC7A94">
        <w:rPr>
          <w:rFonts w:eastAsia="Times New Roman"/>
          <w:lang w:val="ru-RU"/>
        </w:rPr>
        <w:t xml:space="preserve"> 100-120 слов).</w:t>
      </w:r>
    </w:p>
    <w:p w:rsidR="00E720DA" w:rsidRPr="00CC7A94" w:rsidRDefault="00E720DA" w:rsidP="00F928DD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/>
        <w:jc w:val="both"/>
        <w:rPr>
          <w:lang w:val="ru-RU"/>
        </w:rPr>
      </w:pPr>
    </w:p>
    <w:p w:rsidR="00F771B2" w:rsidRPr="00CC7A94" w:rsidRDefault="00C87E8D" w:rsidP="00F771B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ЯЗЫКОВЫЕ ЗНАНИЯ И УМЕНИЯ</w:t>
      </w: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lang w:val="ru-RU"/>
        </w:rPr>
        <w:br/>
      </w:r>
      <w:r w:rsidRPr="00CC7A94">
        <w:rPr>
          <w:lang w:val="ru-RU"/>
        </w:rPr>
        <w:tab/>
      </w:r>
      <w:r w:rsidRPr="00CC7A94">
        <w:rPr>
          <w:rFonts w:eastAsia="Times New Roman"/>
          <w:b/>
          <w:lang w:val="ru-RU"/>
        </w:rPr>
        <w:t>Фонетическая сторона речи</w:t>
      </w:r>
    </w:p>
    <w:p w:rsidR="00A06244" w:rsidRPr="00CC7A94" w:rsidRDefault="00C87E8D" w:rsidP="00F771B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различать на слух </w:t>
      </w:r>
      <w:r w:rsidRPr="00CC7A94">
        <w:rPr>
          <w:rFonts w:eastAsia="Times New Roman"/>
          <w:lang w:val="ru-RU"/>
        </w:rPr>
        <w:t xml:space="preserve">и адекватно, без ошибок, ведущих к сбою коммуникации, </w:t>
      </w:r>
      <w:r w:rsidRPr="00CC7A94">
        <w:rPr>
          <w:rFonts w:eastAsia="Times New Roman"/>
          <w:i/>
          <w:lang w:val="ru-RU"/>
        </w:rPr>
        <w:t xml:space="preserve">произносить </w:t>
      </w:r>
      <w:r w:rsidRPr="00CC7A94">
        <w:rPr>
          <w:rFonts w:eastAsia="Times New Roman"/>
          <w:lang w:val="ru-RU"/>
        </w:rPr>
        <w:t xml:space="preserve"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CC7A94">
        <w:rPr>
          <w:rFonts w:eastAsia="Times New Roman"/>
          <w:i/>
          <w:lang w:val="ru-RU"/>
        </w:rPr>
        <w:t xml:space="preserve">владеть </w:t>
      </w:r>
      <w:r w:rsidRPr="00CC7A94">
        <w:rPr>
          <w:rFonts w:eastAsia="Times New Roman"/>
          <w:lang w:val="ru-RU"/>
        </w:rPr>
        <w:t xml:space="preserve">правилами чтения и </w:t>
      </w:r>
      <w:r w:rsidRPr="00CC7A94">
        <w:rPr>
          <w:rFonts w:eastAsia="Times New Roman"/>
          <w:i/>
          <w:lang w:val="ru-RU"/>
        </w:rPr>
        <w:t xml:space="preserve">выразительно читать вслух </w:t>
      </w:r>
      <w:r w:rsidRPr="00CC7A94">
        <w:rPr>
          <w:rFonts w:eastAsia="Times New Roman"/>
          <w:lang w:val="ru-RU"/>
        </w:rPr>
        <w:t xml:space="preserve">небольшие тексты объёмом до 120 слов, построенные на изученном языковом материале, с соблюдением правил чтения и соответствующей интонацией; </w:t>
      </w:r>
      <w:r w:rsidRPr="00CC7A94">
        <w:rPr>
          <w:rFonts w:eastAsia="Times New Roman"/>
          <w:i/>
          <w:lang w:val="ru-RU"/>
        </w:rPr>
        <w:t xml:space="preserve">читать </w:t>
      </w:r>
      <w:r w:rsidRPr="00CC7A94">
        <w:rPr>
          <w:rFonts w:eastAsia="Times New Roman"/>
          <w:lang w:val="ru-RU"/>
        </w:rPr>
        <w:t>новые слова согласно основным правилам чтения.</w:t>
      </w: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Графика, орфография и пунктуация</w:t>
      </w: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>правильно писать изученные слова;</w:t>
      </w:r>
    </w:p>
    <w:p w:rsidR="00A06244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lang w:val="ru-RU"/>
        </w:rPr>
        <w:t>использовать точку, вопросительный и восклицательный знаки в конце предложения, запятую при перечислении; пунктуационно правильно оформлять электронное сообщение личного характера.</w:t>
      </w:r>
    </w:p>
    <w:p w:rsidR="00F771B2" w:rsidRPr="00CC7A94" w:rsidRDefault="00C87E8D" w:rsidP="00F771B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Лексическая сторона речи</w:t>
      </w:r>
    </w:p>
    <w:p w:rsidR="00A06244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 xml:space="preserve">в звучащем и письменном тексте 1350 лексических единиц (слов, словосочетаний, речевых клише) и правильно </w:t>
      </w:r>
      <w:r w:rsidRPr="00CC7A94">
        <w:rPr>
          <w:rFonts w:eastAsia="Times New Roman"/>
          <w:i/>
          <w:lang w:val="ru-RU"/>
        </w:rPr>
        <w:t xml:space="preserve">употреблять </w:t>
      </w:r>
      <w:r w:rsidRPr="00CC7A94">
        <w:rPr>
          <w:rFonts w:eastAsia="Times New Roman"/>
          <w:lang w:val="ru-RU"/>
        </w:rPr>
        <w:t>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 xml:space="preserve">в устной и письменной речи родственные слова, образованные с использованием аффиксации: </w:t>
      </w:r>
      <w:r w:rsidR="00F771B2" w:rsidRPr="00CC7A94">
        <w:rPr>
          <w:rFonts w:eastAsia="Times New Roman"/>
          <w:lang w:val="ru-RU"/>
        </w:rPr>
        <w:t>имена существительные при помощи суффиксов</w:t>
      </w:r>
      <w:r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="00F771B2" w:rsidRPr="00CC7A94">
        <w:rPr>
          <w:rFonts w:eastAsia="Times New Roman"/>
          <w:i/>
        </w:rPr>
        <w:t>ie</w:t>
      </w:r>
      <w:proofErr w:type="spellEnd"/>
      <w:r w:rsidR="00F771B2" w:rsidRPr="00CC7A94">
        <w:rPr>
          <w:rFonts w:eastAsia="Times New Roman"/>
          <w:lang w:val="ru-RU"/>
        </w:rPr>
        <w:t>, -</w:t>
      </w:r>
      <w:r w:rsidRPr="00CC7A94">
        <w:rPr>
          <w:rFonts w:eastAsia="Times New Roman"/>
          <w:i/>
        </w:rPr>
        <w:t>um</w:t>
      </w:r>
      <w:r w:rsidRPr="00CC7A94">
        <w:rPr>
          <w:rFonts w:eastAsia="Times New Roman"/>
          <w:lang w:val="ru-RU"/>
        </w:rPr>
        <w:t xml:space="preserve">; имена прилагательные при помощи суффиксов </w:t>
      </w:r>
      <w:r w:rsidRPr="00CC7A94">
        <w:rPr>
          <w:rFonts w:eastAsia="Times New Roman"/>
          <w:i/>
          <w:lang w:val="ru-RU"/>
        </w:rPr>
        <w:t>-</w:t>
      </w:r>
      <w:proofErr w:type="spellStart"/>
      <w:r w:rsidRPr="00CC7A94">
        <w:rPr>
          <w:rFonts w:eastAsia="Times New Roman"/>
          <w:i/>
        </w:rPr>
        <w:t>sam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  <w:i/>
          <w:lang w:val="ru-RU"/>
        </w:rPr>
        <w:t>-</w:t>
      </w:r>
      <w:r w:rsidRPr="00CC7A94">
        <w:rPr>
          <w:rFonts w:eastAsia="Times New Roman"/>
          <w:i/>
        </w:rPr>
        <w:t>bar</w:t>
      </w:r>
      <w:r w:rsidRPr="00CC7A94">
        <w:rPr>
          <w:rFonts w:eastAsia="Times New Roman"/>
          <w:lang w:val="ru-RU"/>
        </w:rPr>
        <w:t xml:space="preserve">; </w:t>
      </w: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 xml:space="preserve">в устной и письменной речи изученные синонимы, антонимы, сокращения и аббревиатуры; </w:t>
      </w:r>
    </w:p>
    <w:p w:rsidR="00A06244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и употреблять </w:t>
      </w:r>
      <w:r w:rsidRPr="00CC7A94">
        <w:rPr>
          <w:rFonts w:eastAsia="Times New Roman"/>
          <w:lang w:val="ru-RU"/>
        </w:rPr>
        <w:t>в устной и письменной речи различные средства связи в тексте для обеспечения логичности и целостности высказывания.</w:t>
      </w:r>
    </w:p>
    <w:p w:rsidR="00F771B2" w:rsidRPr="00CC7A94" w:rsidRDefault="00C87E8D" w:rsidP="00F771B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Грамматическая сторона речи</w:t>
      </w:r>
    </w:p>
    <w:p w:rsidR="00F771B2" w:rsidRPr="00CC7A94" w:rsidRDefault="00C87E8D" w:rsidP="00F771B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знать и понимать </w:t>
      </w:r>
      <w:r w:rsidRPr="00CC7A94">
        <w:rPr>
          <w:rFonts w:eastAsia="Times New Roman"/>
          <w:lang w:val="ru-RU"/>
        </w:rPr>
        <w:t xml:space="preserve">особенности структуры простых и сложных предложений и различных коммуникативных типов предложений немецкого языка; </w:t>
      </w:r>
    </w:p>
    <w:p w:rsidR="00A06244" w:rsidRPr="00CC7A94" w:rsidRDefault="00C87E8D" w:rsidP="00F771B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распознавать </w:t>
      </w:r>
      <w:r w:rsidRPr="00CC7A94">
        <w:rPr>
          <w:rFonts w:eastAsia="Times New Roman"/>
          <w:lang w:val="ru-RU"/>
        </w:rPr>
        <w:t xml:space="preserve">в письменном и звучащем тексте и </w:t>
      </w:r>
      <w:r w:rsidRPr="00CC7A94">
        <w:rPr>
          <w:rFonts w:eastAsia="Times New Roman"/>
          <w:i/>
          <w:lang w:val="ru-RU"/>
        </w:rPr>
        <w:t xml:space="preserve">употреблять </w:t>
      </w:r>
      <w:r w:rsidRPr="00CC7A94">
        <w:rPr>
          <w:rFonts w:eastAsia="Times New Roman"/>
          <w:lang w:val="ru-RU"/>
        </w:rPr>
        <w:t>в устной и письменной речи:</w:t>
      </w:r>
    </w:p>
    <w:p w:rsidR="00A06244" w:rsidRPr="00CC7A94" w:rsidRDefault="00C87E8D" w:rsidP="00F771B2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сложносочинённые предложения с наречием </w:t>
      </w:r>
      <w:proofErr w:type="spellStart"/>
      <w:r w:rsidRPr="00CC7A94">
        <w:rPr>
          <w:rFonts w:eastAsia="Times New Roman"/>
        </w:rPr>
        <w:t>deshalb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F771B2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lang w:val="ru-RU"/>
        </w:rPr>
        <w:t xml:space="preserve">сложноподчинённые предложения: времени с союзом </w:t>
      </w:r>
      <w:proofErr w:type="spellStart"/>
      <w:r w:rsidRPr="00CC7A94">
        <w:rPr>
          <w:rFonts w:eastAsia="Times New Roman"/>
        </w:rPr>
        <w:t>nachdem</w:t>
      </w:r>
      <w:proofErr w:type="spellEnd"/>
      <w:r w:rsidRPr="00CC7A94">
        <w:rPr>
          <w:rFonts w:eastAsia="Times New Roman"/>
          <w:lang w:val="ru-RU"/>
        </w:rPr>
        <w:t xml:space="preserve">, цели с союзом </w:t>
      </w:r>
      <w:proofErr w:type="spellStart"/>
      <w:r w:rsidRPr="00CC7A94">
        <w:rPr>
          <w:rFonts w:eastAsia="Times New Roman"/>
        </w:rPr>
        <w:t>damit</w:t>
      </w:r>
      <w:proofErr w:type="spellEnd"/>
      <w:r w:rsidRPr="00CC7A94">
        <w:rPr>
          <w:rFonts w:eastAsia="Times New Roman"/>
          <w:lang w:val="ru-RU"/>
        </w:rPr>
        <w:t>;</w:t>
      </w:r>
    </w:p>
    <w:p w:rsidR="00A06244" w:rsidRPr="00CC7A94" w:rsidRDefault="00C87E8D" w:rsidP="00F771B2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lang w:val="ru-RU"/>
        </w:rPr>
        <w:t xml:space="preserve">формы сослагательного наклонения от глаголов </w:t>
      </w:r>
      <w:proofErr w:type="spellStart"/>
      <w:r w:rsidRPr="00CC7A94">
        <w:rPr>
          <w:rFonts w:eastAsia="Times New Roman"/>
        </w:rPr>
        <w:t>haben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</w:rPr>
        <w:t>sein</w:t>
      </w:r>
      <w:r w:rsidRPr="00CC7A94">
        <w:rPr>
          <w:rFonts w:eastAsia="Times New Roman"/>
          <w:lang w:val="ru-RU"/>
        </w:rPr>
        <w:t xml:space="preserve">, </w:t>
      </w:r>
      <w:proofErr w:type="spellStart"/>
      <w:r w:rsidRPr="00CC7A94">
        <w:rPr>
          <w:rFonts w:eastAsia="Times New Roman"/>
        </w:rPr>
        <w:t>werden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</w:rPr>
        <w:t>k</w:t>
      </w:r>
      <w:r w:rsidRPr="00CC7A94">
        <w:rPr>
          <w:rFonts w:eastAsia="Times New Roman"/>
          <w:lang w:val="ru-RU"/>
        </w:rPr>
        <w:t>ö</w:t>
      </w:r>
      <w:proofErr w:type="spellStart"/>
      <w:r w:rsidRPr="00CC7A94">
        <w:rPr>
          <w:rFonts w:eastAsia="Times New Roman"/>
        </w:rPr>
        <w:t>nnen</w:t>
      </w:r>
      <w:proofErr w:type="spellEnd"/>
      <w:r w:rsidRPr="00CC7A94">
        <w:rPr>
          <w:rFonts w:eastAsia="Times New Roman"/>
          <w:lang w:val="ru-RU"/>
        </w:rPr>
        <w:t xml:space="preserve">, </w:t>
      </w:r>
      <w:r w:rsidRPr="00CC7A94">
        <w:rPr>
          <w:rFonts w:eastAsia="Times New Roman"/>
        </w:rPr>
        <w:t>m</w:t>
      </w:r>
      <w:r w:rsidRPr="00CC7A94">
        <w:rPr>
          <w:rFonts w:eastAsia="Times New Roman"/>
          <w:lang w:val="ru-RU"/>
        </w:rPr>
        <w:t>ö</w:t>
      </w:r>
      <w:r w:rsidRPr="00CC7A94">
        <w:rPr>
          <w:rFonts w:eastAsia="Times New Roman"/>
        </w:rPr>
        <w:t>gen</w:t>
      </w:r>
      <w:r w:rsidRPr="00CC7A94">
        <w:rPr>
          <w:rFonts w:eastAsia="Times New Roman"/>
          <w:lang w:val="ru-RU"/>
        </w:rPr>
        <w:t xml:space="preserve">, сочетание </w:t>
      </w:r>
      <w:r w:rsidRPr="00CC7A94">
        <w:rPr>
          <w:rFonts w:eastAsia="Times New Roman"/>
        </w:rPr>
        <w:t>w</w:t>
      </w:r>
      <w:r w:rsidRPr="00CC7A94">
        <w:rPr>
          <w:rFonts w:eastAsia="Times New Roman"/>
          <w:lang w:val="ru-RU"/>
        </w:rPr>
        <w:t>ü</w:t>
      </w:r>
      <w:proofErr w:type="spellStart"/>
      <w:r w:rsidRPr="00CC7A94">
        <w:rPr>
          <w:rFonts w:eastAsia="Times New Roman"/>
        </w:rPr>
        <w:t>rde</w:t>
      </w:r>
      <w:proofErr w:type="spellEnd"/>
      <w:r w:rsidRPr="00CC7A94">
        <w:rPr>
          <w:rFonts w:eastAsia="Times New Roman"/>
          <w:lang w:val="ru-RU"/>
        </w:rPr>
        <w:t xml:space="preserve"> + </w:t>
      </w:r>
      <w:proofErr w:type="spellStart"/>
      <w:r w:rsidRPr="00CC7A94">
        <w:rPr>
          <w:rFonts w:eastAsia="Times New Roman"/>
        </w:rPr>
        <w:t>Infinitiv</w:t>
      </w:r>
      <w:proofErr w:type="spellEnd"/>
      <w:r w:rsidRPr="00CC7A94">
        <w:rPr>
          <w:rFonts w:eastAsia="Times New Roman"/>
          <w:lang w:val="ru-RU"/>
        </w:rPr>
        <w:t>.</w:t>
      </w:r>
    </w:p>
    <w:p w:rsidR="00F771B2" w:rsidRPr="00CC7A94" w:rsidRDefault="00F771B2" w:rsidP="00F771B2">
      <w:pPr>
        <w:tabs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771B2" w:rsidRPr="00CC7A94" w:rsidRDefault="00C87E8D" w:rsidP="00F771B2">
      <w:pPr>
        <w:tabs>
          <w:tab w:val="left" w:pos="180"/>
          <w:tab w:val="left" w:pos="284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СОЦИОКУЛЬТУРНЫЕ ЗНАНИЯ И УМЕНИЯ</w:t>
      </w:r>
    </w:p>
    <w:p w:rsidR="00F771B2" w:rsidRPr="00CC7A94" w:rsidRDefault="00C87E8D" w:rsidP="00F771B2">
      <w:pPr>
        <w:pStyle w:val="ae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знать/понимать и использовать </w:t>
      </w:r>
      <w:r w:rsidRPr="00CC7A94">
        <w:rPr>
          <w:rFonts w:eastAsia="Times New Roman"/>
          <w:lang w:val="ru-RU"/>
        </w:rPr>
        <w:t xml:space="preserve">в устной и письменной речи наиболее употребительную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 </w:t>
      </w:r>
    </w:p>
    <w:p w:rsidR="00F771B2" w:rsidRPr="00CC7A94" w:rsidRDefault="00C87E8D" w:rsidP="00F771B2">
      <w:pPr>
        <w:pStyle w:val="ae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иметь </w:t>
      </w:r>
      <w:r w:rsidRPr="00CC7A94">
        <w:rPr>
          <w:rFonts w:eastAsia="Times New Roman"/>
          <w:lang w:val="ru-RU"/>
        </w:rPr>
        <w:t xml:space="preserve">элементарные представления о различных вариантах немецкого языка; </w:t>
      </w:r>
    </w:p>
    <w:p w:rsidR="002A2133" w:rsidRPr="00CC7A94" w:rsidRDefault="00F771B2" w:rsidP="00F771B2">
      <w:pPr>
        <w:pStyle w:val="ae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lastRenderedPageBreak/>
        <w:t>о</w:t>
      </w:r>
      <w:r w:rsidR="00C87E8D" w:rsidRPr="00CC7A94">
        <w:rPr>
          <w:rFonts w:eastAsia="Times New Roman"/>
          <w:i/>
          <w:lang w:val="ru-RU"/>
        </w:rPr>
        <w:t xml:space="preserve">бладать </w:t>
      </w:r>
      <w:r w:rsidR="00C87E8D" w:rsidRPr="00CC7A94">
        <w:rPr>
          <w:rFonts w:eastAsia="Times New Roman"/>
          <w:lang w:val="ru-RU"/>
        </w:rPr>
        <w:t xml:space="preserve">базовыми знаниями о социокультурном портрете и культурном наследии родной страны и страны/стран изучаемого языка; </w:t>
      </w:r>
    </w:p>
    <w:p w:rsidR="00F771B2" w:rsidRPr="00CC7A94" w:rsidRDefault="00C87E8D" w:rsidP="00F771B2">
      <w:pPr>
        <w:pStyle w:val="ae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уметь представлять </w:t>
      </w:r>
      <w:r w:rsidRPr="00CC7A94">
        <w:rPr>
          <w:rFonts w:eastAsia="Times New Roman"/>
          <w:lang w:val="ru-RU"/>
        </w:rPr>
        <w:t>Россию и страну/страны изучаемого</w:t>
      </w:r>
      <w:r w:rsidR="00F771B2" w:rsidRPr="00CC7A94">
        <w:rPr>
          <w:rFonts w:eastAsia="Times New Roman"/>
          <w:lang w:val="ru-RU"/>
        </w:rPr>
        <w:t xml:space="preserve"> </w:t>
      </w:r>
      <w:r w:rsidRPr="00CC7A94">
        <w:rPr>
          <w:rFonts w:eastAsia="Times New Roman"/>
          <w:lang w:val="ru-RU"/>
        </w:rPr>
        <w:t xml:space="preserve">языка; </w:t>
      </w:r>
    </w:p>
    <w:p w:rsidR="00A06244" w:rsidRPr="00CC7A94" w:rsidRDefault="00C87E8D" w:rsidP="00F771B2">
      <w:pPr>
        <w:pStyle w:val="ae"/>
        <w:numPr>
          <w:ilvl w:val="0"/>
          <w:numId w:val="2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оказывать помощь </w:t>
      </w:r>
      <w:r w:rsidRPr="00CC7A94">
        <w:rPr>
          <w:rFonts w:eastAsia="Times New Roman"/>
          <w:lang w:val="ru-RU"/>
        </w:rPr>
        <w:t>зарубежным гостям в ситуациях повседневного общения.</w:t>
      </w:r>
    </w:p>
    <w:p w:rsidR="00F771B2" w:rsidRPr="00CC7A94" w:rsidRDefault="00F771B2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b/>
          <w:lang w:val="ru-RU"/>
        </w:rPr>
      </w:pPr>
      <w:r w:rsidRPr="00CC7A94">
        <w:rPr>
          <w:rFonts w:eastAsia="Times New Roman"/>
          <w:b/>
          <w:lang w:val="ru-RU"/>
        </w:rPr>
        <w:t>КОМПЕНСАТОРНЫЕ УМЕНИЯ</w:t>
      </w: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b/>
          <w:lang w:val="ru-RU"/>
        </w:rPr>
        <w:t xml:space="preserve"> </w:t>
      </w:r>
      <w:r w:rsidRPr="00CC7A94">
        <w:rPr>
          <w:rFonts w:eastAsia="Times New Roman"/>
          <w:i/>
          <w:lang w:val="ru-RU"/>
        </w:rPr>
        <w:t>использовать</w:t>
      </w:r>
      <w:r w:rsidRPr="00CC7A94">
        <w:rPr>
          <w:rFonts w:eastAsia="Times New Roman"/>
          <w:lang w:val="ru-RU"/>
        </w:rPr>
        <w:t xml:space="preserve"> при говорении переспрос; использовать при говорении и письме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перифраз/толкование, синонимические средства, описание предмета вместо его названия;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владеть </w:t>
      </w:r>
      <w:r w:rsidRPr="00CC7A94">
        <w:rPr>
          <w:rFonts w:eastAsia="Times New Roman"/>
          <w:lang w:val="ru-RU"/>
        </w:rPr>
        <w:t xml:space="preserve">умениями классифицировать лексические единицы по темам в рамках тематического содержания речи, по частям речи, по словообразовательным элементам; </w:t>
      </w:r>
    </w:p>
    <w:p w:rsidR="00F771B2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уметь рассматривать </w:t>
      </w:r>
      <w:r w:rsidRPr="00CC7A94">
        <w:rPr>
          <w:rFonts w:eastAsia="Times New Roman"/>
          <w:lang w:val="ru-RU"/>
        </w:rPr>
        <w:t xml:space="preserve">несколько вариантов решения коммуникативной задачи в продуктивных видах речевой деятельности (говорении и письменной речи); </w:t>
      </w:r>
    </w:p>
    <w:p w:rsidR="002A2133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участвовать </w:t>
      </w:r>
      <w:r w:rsidRPr="00CC7A94">
        <w:rPr>
          <w:rFonts w:eastAsia="Times New Roman"/>
          <w:lang w:val="ru-RU"/>
        </w:rPr>
        <w:t xml:space="preserve">в несложных учебных проектах с использованием материалов на иностранном языке с применением ИКТ, соблюдая правила информационной безопасности при работе в сети Интернет; </w:t>
      </w:r>
      <w:r w:rsidRPr="00CC7A94">
        <w:rPr>
          <w:lang w:val="ru-RU"/>
        </w:rPr>
        <w:tab/>
      </w:r>
    </w:p>
    <w:p w:rsidR="00DE5396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использовать </w:t>
      </w:r>
      <w:r w:rsidRPr="00CC7A94">
        <w:rPr>
          <w:rFonts w:eastAsia="Times New Roman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DE5396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rFonts w:eastAsia="Times New Roman"/>
          <w:lang w:val="ru-RU"/>
        </w:rPr>
      </w:pPr>
      <w:r w:rsidRPr="00CC7A94">
        <w:rPr>
          <w:rFonts w:eastAsia="Times New Roman"/>
          <w:i/>
          <w:lang w:val="ru-RU"/>
        </w:rPr>
        <w:t xml:space="preserve">достигать взаимопонимания </w:t>
      </w:r>
      <w:r w:rsidRPr="00CC7A94">
        <w:rPr>
          <w:rFonts w:eastAsia="Times New Roman"/>
          <w:lang w:val="ru-RU"/>
        </w:rPr>
        <w:t xml:space="preserve">в процессе устного и письменного общения с носителями </w:t>
      </w:r>
      <w:r w:rsidRPr="00CC7A94">
        <w:rPr>
          <w:lang w:val="ru-RU"/>
        </w:rPr>
        <w:br/>
      </w:r>
      <w:r w:rsidRPr="00CC7A94">
        <w:rPr>
          <w:rFonts w:eastAsia="Times New Roman"/>
          <w:lang w:val="ru-RU"/>
        </w:rPr>
        <w:t xml:space="preserve">иностранного языка, людьми другой культуры; </w:t>
      </w:r>
    </w:p>
    <w:p w:rsidR="00A06244" w:rsidRPr="00CC7A94" w:rsidRDefault="00C87E8D" w:rsidP="00F771B2">
      <w:pPr>
        <w:tabs>
          <w:tab w:val="left" w:pos="567"/>
        </w:tabs>
        <w:autoSpaceDE w:val="0"/>
        <w:autoSpaceDN w:val="0"/>
        <w:spacing w:after="0" w:line="240" w:lineRule="auto"/>
        <w:ind w:left="57" w:firstLine="510"/>
        <w:jc w:val="both"/>
        <w:rPr>
          <w:lang w:val="ru-RU"/>
        </w:rPr>
      </w:pPr>
      <w:r w:rsidRPr="00CC7A94">
        <w:rPr>
          <w:rFonts w:eastAsia="Times New Roman"/>
          <w:i/>
          <w:lang w:val="ru-RU"/>
        </w:rPr>
        <w:t xml:space="preserve">сравнивать </w:t>
      </w:r>
      <w:r w:rsidRPr="00CC7A94">
        <w:rPr>
          <w:rFonts w:eastAsia="Times New Roman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A06244" w:rsidRPr="00507D75" w:rsidRDefault="00A06244" w:rsidP="00F928DD">
      <w:pPr>
        <w:tabs>
          <w:tab w:val="left" w:pos="284"/>
        </w:tabs>
        <w:spacing w:after="0" w:line="240" w:lineRule="auto"/>
        <w:ind w:left="57"/>
        <w:jc w:val="both"/>
        <w:rPr>
          <w:lang w:val="ru-RU"/>
        </w:rPr>
        <w:sectPr w:rsidR="00A06244" w:rsidRPr="00507D75">
          <w:pgSz w:w="11900" w:h="16840"/>
          <w:pgMar w:top="298" w:right="686" w:bottom="103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5159C9" w:rsidRDefault="00DE5396" w:rsidP="005159C9">
      <w:pPr>
        <w:tabs>
          <w:tab w:val="left" w:pos="142"/>
        </w:tabs>
        <w:autoSpaceDE w:val="0"/>
        <w:autoSpaceDN w:val="0"/>
        <w:spacing w:after="92" w:line="240" w:lineRule="auto"/>
        <w:ind w:left="142" w:right="-239"/>
        <w:jc w:val="center"/>
        <w:rPr>
          <w:rFonts w:eastAsia="Times New Roman"/>
          <w:b/>
          <w:w w:val="101"/>
          <w:sz w:val="28"/>
          <w:szCs w:val="28"/>
          <w:lang w:val="ru-RU"/>
        </w:rPr>
      </w:pPr>
      <w:r w:rsidRPr="00DE5396">
        <w:rPr>
          <w:rFonts w:eastAsia="Times New Roman"/>
          <w:b/>
          <w:w w:val="101"/>
          <w:sz w:val="28"/>
          <w:szCs w:val="28"/>
        </w:rPr>
        <w:lastRenderedPageBreak/>
        <w:t xml:space="preserve">ТЕМАТИЧЕСКОЕ </w:t>
      </w:r>
      <w:r w:rsidRPr="00DE5396">
        <w:rPr>
          <w:rFonts w:eastAsia="Times New Roman"/>
          <w:b/>
          <w:w w:val="101"/>
          <w:sz w:val="28"/>
          <w:szCs w:val="28"/>
          <w:lang w:val="ru-RU"/>
        </w:rPr>
        <w:t>ПЛАНИРОВАНИЕ</w:t>
      </w:r>
      <w:r w:rsidR="005159C9">
        <w:rPr>
          <w:rStyle w:val="affb"/>
          <w:rFonts w:eastAsia="Times New Roman"/>
          <w:b/>
          <w:w w:val="101"/>
          <w:sz w:val="28"/>
          <w:szCs w:val="28"/>
          <w:lang w:val="ru-RU"/>
        </w:rPr>
        <w:footnoteReference w:id="1"/>
      </w:r>
    </w:p>
    <w:p w:rsidR="00A06244" w:rsidRDefault="00C87E8D" w:rsidP="005159C9">
      <w:pPr>
        <w:tabs>
          <w:tab w:val="left" w:pos="142"/>
        </w:tabs>
        <w:autoSpaceDE w:val="0"/>
        <w:autoSpaceDN w:val="0"/>
        <w:spacing w:after="92" w:line="240" w:lineRule="auto"/>
        <w:ind w:left="142" w:right="-239" w:firstLine="142"/>
        <w:jc w:val="both"/>
        <w:rPr>
          <w:rFonts w:eastAsia="Times New Roman"/>
          <w:b/>
          <w:sz w:val="28"/>
          <w:szCs w:val="28"/>
        </w:rPr>
      </w:pPr>
      <w:r w:rsidRPr="00E97560">
        <w:rPr>
          <w:rFonts w:eastAsia="Times New Roman"/>
          <w:b/>
          <w:sz w:val="28"/>
          <w:szCs w:val="28"/>
        </w:rPr>
        <w:t>5 КЛАСС</w:t>
      </w:r>
      <w:r w:rsidR="005159C9">
        <w:rPr>
          <w:rStyle w:val="affb"/>
          <w:rFonts w:eastAsia="Times New Roman"/>
          <w:b/>
          <w:sz w:val="28"/>
          <w:szCs w:val="28"/>
        </w:rPr>
        <w:footnoteReference w:id="2"/>
      </w:r>
    </w:p>
    <w:tbl>
      <w:tblPr>
        <w:tblStyle w:val="aff0"/>
        <w:tblW w:w="14566" w:type="dxa"/>
        <w:tblInd w:w="426" w:type="dxa"/>
        <w:tblLook w:val="04A0" w:firstRow="1" w:lastRow="0" w:firstColumn="1" w:lastColumn="0" w:noHBand="0" w:noVBand="1"/>
      </w:tblPr>
      <w:tblGrid>
        <w:gridCol w:w="814"/>
        <w:gridCol w:w="6638"/>
        <w:gridCol w:w="1602"/>
        <w:gridCol w:w="5512"/>
      </w:tblGrid>
      <w:tr w:rsidR="005159C9" w:rsidTr="005159C9">
        <w:tc>
          <w:tcPr>
            <w:tcW w:w="814" w:type="dxa"/>
          </w:tcPr>
          <w:p w:rsidR="005159C9" w:rsidRDefault="005159C9" w:rsidP="005159C9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-239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60EDA">
              <w:rPr>
                <w:rFonts w:eastAsia="Times New Roman"/>
                <w:b/>
              </w:rPr>
              <w:t>№</w:t>
            </w:r>
            <w:r w:rsidRPr="00A60EDA">
              <w:br/>
            </w:r>
            <w:r w:rsidRPr="00A60EDA">
              <w:rPr>
                <w:rFonts w:eastAsia="Times New Roman"/>
                <w:b/>
              </w:rPr>
              <w:t>п/п</w:t>
            </w:r>
          </w:p>
        </w:tc>
        <w:tc>
          <w:tcPr>
            <w:tcW w:w="6638" w:type="dxa"/>
          </w:tcPr>
          <w:p w:rsidR="005159C9" w:rsidRPr="00BA3AE6" w:rsidRDefault="005159C9" w:rsidP="005159C9">
            <w:pPr>
              <w:tabs>
                <w:tab w:val="left" w:pos="142"/>
                <w:tab w:val="left" w:pos="426"/>
              </w:tabs>
              <w:autoSpaceDE w:val="0"/>
              <w:autoSpaceDN w:val="0"/>
              <w:spacing w:after="92"/>
              <w:ind w:right="-239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60EDA">
              <w:rPr>
                <w:rFonts w:eastAsia="Times New Roman"/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1602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spacing w:before="78"/>
              <w:ind w:left="142"/>
              <w:jc w:val="center"/>
              <w:rPr>
                <w:rFonts w:eastAsia="Times New Roman"/>
                <w:b/>
              </w:rPr>
            </w:pPr>
            <w:proofErr w:type="spellStart"/>
            <w:r w:rsidRPr="00A60EDA">
              <w:rPr>
                <w:rFonts w:eastAsia="Times New Roman"/>
                <w:b/>
              </w:rPr>
              <w:t>Количество</w:t>
            </w:r>
            <w:proofErr w:type="spellEnd"/>
            <w:r w:rsidRPr="00A60EDA">
              <w:rPr>
                <w:rFonts w:eastAsia="Times New Roman"/>
                <w:b/>
              </w:rPr>
              <w:t xml:space="preserve"> </w:t>
            </w:r>
            <w:proofErr w:type="spellStart"/>
            <w:r w:rsidRPr="00A60EDA">
              <w:rPr>
                <w:rFonts w:eastAsia="Times New Roman"/>
                <w:b/>
              </w:rPr>
              <w:t>часов</w:t>
            </w:r>
            <w:proofErr w:type="spellEnd"/>
          </w:p>
        </w:tc>
        <w:tc>
          <w:tcPr>
            <w:tcW w:w="5512" w:type="dxa"/>
          </w:tcPr>
          <w:p w:rsidR="005159C9" w:rsidRPr="00A60EDA" w:rsidRDefault="005159C9" w:rsidP="005159C9">
            <w:pPr>
              <w:tabs>
                <w:tab w:val="left" w:pos="284"/>
              </w:tabs>
              <w:ind w:left="142"/>
              <w:jc w:val="center"/>
            </w:pPr>
            <w:proofErr w:type="spellStart"/>
            <w:r w:rsidRPr="00A60EDA">
              <w:rPr>
                <w:rFonts w:eastAsia="Times New Roman"/>
                <w:b/>
              </w:rPr>
              <w:t>Электронные</w:t>
            </w:r>
            <w:proofErr w:type="spellEnd"/>
            <w:r w:rsidRPr="00A60EDA">
              <w:rPr>
                <w:rFonts w:eastAsia="Times New Roman"/>
                <w:b/>
              </w:rPr>
              <w:t xml:space="preserve"> (</w:t>
            </w:r>
            <w:proofErr w:type="spellStart"/>
            <w:r w:rsidRPr="00A60EDA">
              <w:rPr>
                <w:rFonts w:eastAsia="Times New Roman"/>
                <w:b/>
              </w:rPr>
              <w:t>цифровые</w:t>
            </w:r>
            <w:proofErr w:type="spellEnd"/>
            <w:r w:rsidRPr="00A60EDA">
              <w:rPr>
                <w:rFonts w:eastAsia="Times New Roman"/>
                <w:b/>
              </w:rPr>
              <w:t xml:space="preserve">) </w:t>
            </w:r>
            <w:proofErr w:type="spellStart"/>
            <w:r w:rsidRPr="00A60EDA">
              <w:rPr>
                <w:rFonts w:eastAsia="Times New Roman"/>
                <w:b/>
              </w:rPr>
              <w:t>образовательные</w:t>
            </w:r>
            <w:proofErr w:type="spellEnd"/>
            <w:r w:rsidRPr="00A60EDA">
              <w:rPr>
                <w:rFonts w:eastAsia="Times New Roman"/>
                <w:b/>
              </w:rPr>
              <w:t xml:space="preserve"> </w:t>
            </w:r>
            <w:proofErr w:type="spellStart"/>
            <w:r w:rsidRPr="00A60EDA">
              <w:rPr>
                <w:rFonts w:eastAsia="Times New Roman"/>
                <w:b/>
              </w:rPr>
              <w:t>ресурсы</w:t>
            </w:r>
            <w:proofErr w:type="spellEnd"/>
          </w:p>
        </w:tc>
      </w:tr>
      <w:tr w:rsidR="005159C9" w:rsidRPr="006F6BD6" w:rsidTr="005159C9">
        <w:tc>
          <w:tcPr>
            <w:tcW w:w="814" w:type="dxa"/>
          </w:tcPr>
          <w:p w:rsidR="005159C9" w:rsidRPr="0080195C" w:rsidRDefault="005159C9" w:rsidP="005159C9">
            <w:pPr>
              <w:tabs>
                <w:tab w:val="left" w:pos="284"/>
              </w:tabs>
              <w:ind w:left="142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638" w:type="dxa"/>
          </w:tcPr>
          <w:p w:rsidR="005159C9" w:rsidRPr="00DE5396" w:rsidRDefault="005159C9" w:rsidP="005159C9">
            <w:pPr>
              <w:jc w:val="both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Школа, школьная жизнь, учебные предметы, школьная форма, переписка с зарубежными сверстниками</w:t>
            </w:r>
          </w:p>
        </w:tc>
        <w:tc>
          <w:tcPr>
            <w:tcW w:w="1602" w:type="dxa"/>
          </w:tcPr>
          <w:p w:rsidR="005159C9" w:rsidRPr="00DE5396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8</w:t>
            </w:r>
          </w:p>
        </w:tc>
        <w:tc>
          <w:tcPr>
            <w:tcW w:w="5512" w:type="dxa"/>
          </w:tcPr>
          <w:p w:rsidR="005159C9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8" w:history="1">
              <w:r w:rsidR="005159C9" w:rsidRPr="00F10241">
                <w:rPr>
                  <w:rStyle w:val="aff8"/>
                  <w:lang w:val="ru-RU"/>
                </w:rPr>
                <w:t>https://resh.edu.ru/subject/lesson/7591/start/243655/</w:t>
              </w:r>
            </w:hyperlink>
          </w:p>
          <w:p w:rsidR="005159C9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9" w:history="1">
              <w:r w:rsidR="005159C9" w:rsidRPr="00F10241">
                <w:rPr>
                  <w:rStyle w:val="aff8"/>
                  <w:lang w:val="ru-RU"/>
                </w:rPr>
                <w:t>https://resh.edu.ru/subject/lesson/7593/start/244213/</w:t>
              </w:r>
            </w:hyperlink>
          </w:p>
          <w:p w:rsidR="005159C9" w:rsidRPr="0080195C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0" w:history="1">
              <w:r w:rsidR="005159C9" w:rsidRPr="00F10241">
                <w:rPr>
                  <w:rStyle w:val="aff8"/>
                  <w:lang w:val="ru-RU"/>
                </w:rPr>
                <w:t>https://resh.edu.ru/subject/lesson/7592/start/243469/</w:t>
              </w:r>
            </w:hyperlink>
          </w:p>
        </w:tc>
      </w:tr>
      <w:tr w:rsidR="005159C9" w:rsidRPr="006F6BD6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2.</w:t>
            </w:r>
          </w:p>
        </w:tc>
        <w:tc>
          <w:tcPr>
            <w:tcW w:w="6638" w:type="dxa"/>
          </w:tcPr>
          <w:p w:rsidR="005159C9" w:rsidRPr="00DE5396" w:rsidRDefault="005159C9" w:rsidP="005159C9">
            <w:pPr>
              <w:autoSpaceDE w:val="0"/>
              <w:autoSpaceDN w:val="0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Досуг и увлечения/хобби современного подростка</w:t>
            </w:r>
          </w:p>
        </w:tc>
        <w:tc>
          <w:tcPr>
            <w:tcW w:w="1602" w:type="dxa"/>
          </w:tcPr>
          <w:p w:rsidR="005159C9" w:rsidRPr="00BF1BDB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5512" w:type="dxa"/>
          </w:tcPr>
          <w:p w:rsidR="005159C9" w:rsidRPr="00880E0F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1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/7590/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/311562/</w:t>
              </w:r>
            </w:hyperlink>
          </w:p>
          <w:p w:rsidR="005159C9" w:rsidRPr="00880E0F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2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/7608/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/243562/</w:t>
              </w:r>
            </w:hyperlink>
          </w:p>
          <w:p w:rsidR="005159C9" w:rsidRPr="00880E0F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3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/7612/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/243965/</w:t>
              </w:r>
            </w:hyperlink>
            <w:r w:rsidR="005159C9" w:rsidRPr="00880E0F">
              <w:rPr>
                <w:lang w:val="ru-RU"/>
              </w:rPr>
              <w:t xml:space="preserve"> </w:t>
            </w:r>
          </w:p>
        </w:tc>
      </w:tr>
      <w:tr w:rsidR="005159C9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3.</w:t>
            </w:r>
          </w:p>
        </w:tc>
        <w:tc>
          <w:tcPr>
            <w:tcW w:w="6638" w:type="dxa"/>
          </w:tcPr>
          <w:p w:rsidR="005159C9" w:rsidRPr="00DE5396" w:rsidRDefault="005159C9" w:rsidP="005159C9">
            <w:pPr>
              <w:autoSpaceDE w:val="0"/>
              <w:autoSpaceDN w:val="0"/>
              <w:rPr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Выдающиеся люди родной страны и стран изучаемого языка: писатели, поэты</w:t>
            </w:r>
          </w:p>
        </w:tc>
        <w:tc>
          <w:tcPr>
            <w:tcW w:w="1602" w:type="dxa"/>
          </w:tcPr>
          <w:p w:rsidR="005159C9" w:rsidRPr="00BF1BDB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5512" w:type="dxa"/>
          </w:tcPr>
          <w:p w:rsidR="005159C9" w:rsidRDefault="005159C9" w:rsidP="005159C9">
            <w:pPr>
              <w:tabs>
                <w:tab w:val="left" w:pos="166"/>
              </w:tabs>
              <w:autoSpaceDE w:val="0"/>
              <w:autoSpaceDN w:val="0"/>
              <w:ind w:left="142"/>
            </w:pPr>
          </w:p>
        </w:tc>
      </w:tr>
      <w:tr w:rsidR="005159C9" w:rsidRPr="006F6BD6" w:rsidTr="005159C9">
        <w:tc>
          <w:tcPr>
            <w:tcW w:w="814" w:type="dxa"/>
          </w:tcPr>
          <w:p w:rsidR="005159C9" w:rsidRPr="00BA3AE6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r w:rsidRPr="00BA3AE6">
              <w:rPr>
                <w:rFonts w:eastAsia="Times New Roman"/>
                <w:lang w:val="ru-RU"/>
              </w:rPr>
              <w:t>4.</w:t>
            </w:r>
          </w:p>
        </w:tc>
        <w:tc>
          <w:tcPr>
            <w:tcW w:w="6638" w:type="dxa"/>
          </w:tcPr>
          <w:p w:rsidR="005159C9" w:rsidRDefault="005159C9" w:rsidP="005159C9">
            <w:pPr>
              <w:tabs>
                <w:tab w:val="left" w:pos="38"/>
              </w:tabs>
              <w:autoSpaceDE w:val="0"/>
              <w:autoSpaceDN w:val="0"/>
              <w:jc w:val="both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Родная страна/страны изучаемого языка. Их географическое положение, столицы. Культурные особенности, национальные праздники, традиции</w:t>
            </w:r>
          </w:p>
        </w:tc>
        <w:tc>
          <w:tcPr>
            <w:tcW w:w="1602" w:type="dxa"/>
          </w:tcPr>
          <w:p w:rsidR="005159C9" w:rsidRPr="00BF1BDB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 w:rsidRPr="00DE5396">
              <w:rPr>
                <w:rFonts w:eastAsia="Times New Roman"/>
              </w:rPr>
              <w:t>1</w:t>
            </w: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5512" w:type="dxa"/>
          </w:tcPr>
          <w:p w:rsidR="005159C9" w:rsidRPr="00880E0F" w:rsidRDefault="005159C9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r w:rsidRPr="00880E0F">
              <w:rPr>
                <w:lang w:val="ru-RU"/>
              </w:rPr>
              <w:t xml:space="preserve">  </w:t>
            </w:r>
            <w:hyperlink r:id="rId14" w:history="1">
              <w:r w:rsidRPr="00F10241">
                <w:rPr>
                  <w:rStyle w:val="aff8"/>
                </w:rPr>
                <w:t>https</w:t>
              </w:r>
              <w:r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Pr="00F10241">
                <w:rPr>
                  <w:rStyle w:val="aff8"/>
                </w:rPr>
                <w:t>resh</w:t>
              </w:r>
              <w:proofErr w:type="spellEnd"/>
              <w:r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Pr="00F10241">
                <w:rPr>
                  <w:rStyle w:val="aff8"/>
                </w:rPr>
                <w:t>edu</w:t>
              </w:r>
              <w:proofErr w:type="spellEnd"/>
              <w:r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Pr="00F10241">
                <w:rPr>
                  <w:rStyle w:val="aff8"/>
                </w:rPr>
                <w:t>ru</w:t>
              </w:r>
              <w:proofErr w:type="spellEnd"/>
              <w:r w:rsidRPr="00880E0F">
                <w:rPr>
                  <w:rStyle w:val="aff8"/>
                  <w:lang w:val="ru-RU"/>
                </w:rPr>
                <w:t>/</w:t>
              </w:r>
              <w:r w:rsidRPr="00F10241">
                <w:rPr>
                  <w:rStyle w:val="aff8"/>
                </w:rPr>
                <w:t>subject</w:t>
              </w:r>
              <w:r w:rsidRPr="00880E0F">
                <w:rPr>
                  <w:rStyle w:val="aff8"/>
                  <w:lang w:val="ru-RU"/>
                </w:rPr>
                <w:t>/</w:t>
              </w:r>
              <w:r w:rsidRPr="00F10241">
                <w:rPr>
                  <w:rStyle w:val="aff8"/>
                </w:rPr>
                <w:t>lesson</w:t>
              </w:r>
              <w:r w:rsidRPr="00880E0F">
                <w:rPr>
                  <w:rStyle w:val="aff8"/>
                  <w:lang w:val="ru-RU"/>
                </w:rPr>
                <w:t>/7607/</w:t>
              </w:r>
              <w:r w:rsidRPr="00F10241">
                <w:rPr>
                  <w:rStyle w:val="aff8"/>
                </w:rPr>
                <w:t>start</w:t>
              </w:r>
              <w:r w:rsidRPr="00880E0F">
                <w:rPr>
                  <w:rStyle w:val="aff8"/>
                  <w:lang w:val="ru-RU"/>
                </w:rPr>
                <w:t>/243376/</w:t>
              </w:r>
            </w:hyperlink>
          </w:p>
          <w:p w:rsidR="005159C9" w:rsidRPr="00880E0F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5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/7588/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/311624/</w:t>
              </w:r>
            </w:hyperlink>
          </w:p>
          <w:p w:rsidR="005159C9" w:rsidRPr="00880E0F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6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/7587/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/243624/</w:t>
              </w:r>
            </w:hyperlink>
          </w:p>
        </w:tc>
      </w:tr>
      <w:tr w:rsidR="005159C9" w:rsidRPr="006F6BD6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5.</w:t>
            </w:r>
          </w:p>
        </w:tc>
        <w:tc>
          <w:tcPr>
            <w:tcW w:w="6638" w:type="dxa"/>
          </w:tcPr>
          <w:p w:rsidR="005159C9" w:rsidRDefault="005159C9" w:rsidP="005159C9">
            <w:pPr>
              <w:tabs>
                <w:tab w:val="left" w:pos="38"/>
              </w:tabs>
              <w:autoSpaceDE w:val="0"/>
              <w:autoSpaceDN w:val="0"/>
              <w:jc w:val="both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Родной город/село. Транспорт</w:t>
            </w:r>
          </w:p>
        </w:tc>
        <w:tc>
          <w:tcPr>
            <w:tcW w:w="1602" w:type="dxa"/>
          </w:tcPr>
          <w:p w:rsidR="005159C9" w:rsidRPr="00BA3AE6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27</w:t>
            </w:r>
          </w:p>
        </w:tc>
        <w:tc>
          <w:tcPr>
            <w:tcW w:w="5512" w:type="dxa"/>
          </w:tcPr>
          <w:p w:rsidR="005159C9" w:rsidRPr="00BA3AE6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7" w:history="1">
              <w:r w:rsidR="005159C9" w:rsidRPr="00A60EDA">
                <w:rPr>
                  <w:rStyle w:val="aff8"/>
                </w:rPr>
                <w:t>https</w:t>
              </w:r>
              <w:r w:rsidR="005159C9" w:rsidRPr="00BA3AE6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A60EDA">
                <w:rPr>
                  <w:rStyle w:val="aff8"/>
                </w:rPr>
                <w:t>resh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A60EDA">
                <w:rPr>
                  <w:rStyle w:val="aff8"/>
                </w:rPr>
                <w:t>edu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A60EDA">
                <w:rPr>
                  <w:rStyle w:val="aff8"/>
                </w:rPr>
                <w:t>ru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/</w:t>
              </w:r>
              <w:r w:rsidR="005159C9" w:rsidRPr="00A60EDA">
                <w:rPr>
                  <w:rStyle w:val="aff8"/>
                </w:rPr>
                <w:t>subject</w:t>
              </w:r>
              <w:r w:rsidR="005159C9" w:rsidRPr="00BA3AE6">
                <w:rPr>
                  <w:rStyle w:val="aff8"/>
                  <w:lang w:val="ru-RU"/>
                </w:rPr>
                <w:t>/</w:t>
              </w:r>
              <w:r w:rsidR="005159C9" w:rsidRPr="00A60EDA">
                <w:rPr>
                  <w:rStyle w:val="aff8"/>
                </w:rPr>
                <w:t>lesson</w:t>
              </w:r>
              <w:r w:rsidR="005159C9" w:rsidRPr="00BA3AE6">
                <w:rPr>
                  <w:rStyle w:val="aff8"/>
                  <w:lang w:val="ru-RU"/>
                </w:rPr>
                <w:t>/7597/</w:t>
              </w:r>
              <w:r w:rsidR="005159C9" w:rsidRPr="00A60EDA">
                <w:rPr>
                  <w:rStyle w:val="aff8"/>
                </w:rPr>
                <w:t>start</w:t>
              </w:r>
              <w:r w:rsidR="005159C9" w:rsidRPr="00BA3AE6">
                <w:rPr>
                  <w:rStyle w:val="aff8"/>
                  <w:lang w:val="ru-RU"/>
                </w:rPr>
                <w:t>/308428/</w:t>
              </w:r>
            </w:hyperlink>
            <w:r w:rsidR="005159C9" w:rsidRPr="00BA3AE6">
              <w:rPr>
                <w:lang w:val="ru-RU"/>
              </w:rPr>
              <w:t xml:space="preserve"> </w:t>
            </w:r>
          </w:p>
          <w:p w:rsidR="005159C9" w:rsidRPr="00880E0F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8" w:history="1">
              <w:r w:rsidR="005159C9" w:rsidRPr="00A60EDA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A60EDA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A60EDA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A60EDA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A60EDA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A60EDA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/7595/</w:t>
              </w:r>
              <w:r w:rsidR="005159C9" w:rsidRPr="00A60EDA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/243531/</w:t>
              </w:r>
            </w:hyperlink>
            <w:r w:rsidR="005159C9" w:rsidRPr="00880E0F">
              <w:rPr>
                <w:lang w:val="ru-RU"/>
              </w:rPr>
              <w:t xml:space="preserve"> </w:t>
            </w:r>
          </w:p>
          <w:p w:rsidR="005159C9" w:rsidRPr="00BA3AE6" w:rsidRDefault="00584578" w:rsidP="005159C9">
            <w:pPr>
              <w:tabs>
                <w:tab w:val="left" w:pos="166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19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/7589/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/311593/</w:t>
              </w:r>
            </w:hyperlink>
          </w:p>
        </w:tc>
      </w:tr>
      <w:tr w:rsidR="005159C9" w:rsidRPr="006F6BD6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6.</w:t>
            </w:r>
          </w:p>
        </w:tc>
        <w:tc>
          <w:tcPr>
            <w:tcW w:w="6638" w:type="dxa"/>
          </w:tcPr>
          <w:p w:rsidR="005159C9" w:rsidRPr="00BA3AE6" w:rsidRDefault="005159C9" w:rsidP="005159C9">
            <w:pPr>
              <w:tabs>
                <w:tab w:val="left" w:pos="38"/>
              </w:tabs>
              <w:autoSpaceDE w:val="0"/>
              <w:autoSpaceDN w:val="0"/>
              <w:rPr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Здоровый образ жизни: режим труда и отдыха. Здоровое питание</w:t>
            </w:r>
            <w:r>
              <w:rPr>
                <w:rFonts w:eastAsia="Times New Roman"/>
                <w:w w:val="102"/>
                <w:lang w:val="ru-RU"/>
              </w:rPr>
              <w:t>. Родная страна/страны изучаемого языка. особенности, национальные праздники, традиции</w:t>
            </w:r>
          </w:p>
        </w:tc>
        <w:tc>
          <w:tcPr>
            <w:tcW w:w="1602" w:type="dxa"/>
          </w:tcPr>
          <w:p w:rsidR="005159C9" w:rsidRPr="00BF1BDB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5512" w:type="dxa"/>
          </w:tcPr>
          <w:p w:rsidR="005159C9" w:rsidRPr="00BA3AE6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0" w:history="1">
              <w:r w:rsidR="005159C9" w:rsidRPr="00F10241">
                <w:rPr>
                  <w:rStyle w:val="aff8"/>
                </w:rPr>
                <w:t>https</w:t>
              </w:r>
              <w:r w:rsidR="005159C9" w:rsidRPr="00BA3AE6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BA3AE6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BA3AE6">
                <w:rPr>
                  <w:rStyle w:val="aff8"/>
                  <w:lang w:val="ru-RU"/>
                </w:rPr>
                <w:t>/7609/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BA3AE6">
                <w:rPr>
                  <w:rStyle w:val="aff8"/>
                  <w:lang w:val="ru-RU"/>
                </w:rPr>
                <w:t>/303050/</w:t>
              </w:r>
            </w:hyperlink>
          </w:p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1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/7612/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/243965/</w:t>
              </w:r>
            </w:hyperlink>
          </w:p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2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/7610/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/243810/</w:t>
              </w:r>
            </w:hyperlink>
          </w:p>
        </w:tc>
      </w:tr>
      <w:tr w:rsidR="005159C9" w:rsidRPr="006F6BD6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7.</w:t>
            </w:r>
          </w:p>
        </w:tc>
        <w:tc>
          <w:tcPr>
            <w:tcW w:w="6638" w:type="dxa"/>
          </w:tcPr>
          <w:p w:rsidR="005159C9" w:rsidRPr="00BA3AE6" w:rsidRDefault="005159C9" w:rsidP="005159C9">
            <w:pPr>
              <w:tabs>
                <w:tab w:val="left" w:pos="38"/>
              </w:tabs>
              <w:autoSpaceDE w:val="0"/>
              <w:autoSpaceDN w:val="0"/>
              <w:rPr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Покупки: продукты питания</w:t>
            </w:r>
            <w:r>
              <w:rPr>
                <w:rFonts w:eastAsia="Times New Roman"/>
                <w:w w:val="102"/>
                <w:lang w:val="ru-RU"/>
              </w:rPr>
              <w:t xml:space="preserve">. </w:t>
            </w:r>
          </w:p>
        </w:tc>
        <w:tc>
          <w:tcPr>
            <w:tcW w:w="1602" w:type="dxa"/>
          </w:tcPr>
          <w:p w:rsidR="005159C9" w:rsidRPr="00BF1BDB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5512" w:type="dxa"/>
          </w:tcPr>
          <w:p w:rsidR="005159C9" w:rsidRPr="00BA3AE6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3" w:history="1">
              <w:r w:rsidR="005159C9" w:rsidRPr="00F10241">
                <w:rPr>
                  <w:rStyle w:val="aff8"/>
                </w:rPr>
                <w:t>https</w:t>
              </w:r>
              <w:r w:rsidR="005159C9" w:rsidRPr="00BA3AE6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BA3AE6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BA3AE6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BA3AE6">
                <w:rPr>
                  <w:rStyle w:val="aff8"/>
                  <w:lang w:val="ru-RU"/>
                </w:rPr>
                <w:t>/7597/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BA3AE6">
                <w:rPr>
                  <w:rStyle w:val="aff8"/>
                  <w:lang w:val="ru-RU"/>
                </w:rPr>
                <w:t>/308428/</w:t>
              </w:r>
            </w:hyperlink>
          </w:p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4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/7595/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/243531/</w:t>
              </w:r>
            </w:hyperlink>
          </w:p>
        </w:tc>
      </w:tr>
      <w:tr w:rsidR="005159C9" w:rsidRPr="006F6BD6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8.</w:t>
            </w:r>
          </w:p>
        </w:tc>
        <w:tc>
          <w:tcPr>
            <w:tcW w:w="6638" w:type="dxa"/>
          </w:tcPr>
          <w:p w:rsidR="005159C9" w:rsidRPr="00BA3AE6" w:rsidRDefault="005159C9" w:rsidP="005159C9">
            <w:pPr>
              <w:tabs>
                <w:tab w:val="left" w:pos="38"/>
              </w:tabs>
              <w:autoSpaceDE w:val="0"/>
              <w:autoSpaceDN w:val="0"/>
              <w:rPr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Моя семья.</w:t>
            </w:r>
            <w:r w:rsidRPr="00BA3AE6">
              <w:rPr>
                <w:rFonts w:eastAsia="Times New Roman"/>
                <w:w w:val="102"/>
                <w:lang w:val="ru-RU"/>
              </w:rPr>
              <w:t xml:space="preserve"> </w:t>
            </w:r>
          </w:p>
        </w:tc>
        <w:tc>
          <w:tcPr>
            <w:tcW w:w="1602" w:type="dxa"/>
          </w:tcPr>
          <w:p w:rsidR="005159C9" w:rsidRPr="00BA3AE6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 w:rsidRPr="00BA3AE6"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5512" w:type="dxa"/>
          </w:tcPr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5" w:history="1">
              <w:r w:rsidR="005159C9" w:rsidRPr="007759CC">
                <w:rPr>
                  <w:rStyle w:val="aff8"/>
                </w:rPr>
                <w:t>https</w:t>
              </w:r>
              <w:r w:rsidR="005159C9" w:rsidRPr="00BA3AE6">
                <w:rPr>
                  <w:rStyle w:val="aff8"/>
                  <w:lang w:val="ru-RU"/>
                </w:rPr>
                <w:t>://</w:t>
              </w:r>
              <w:r w:rsidR="005159C9" w:rsidRPr="007759CC">
                <w:rPr>
                  <w:rStyle w:val="aff8"/>
                </w:rPr>
                <w:t>resh</w:t>
              </w:r>
              <w:r w:rsidR="005159C9" w:rsidRPr="00BA3AE6">
                <w:rPr>
                  <w:rStyle w:val="aff8"/>
                  <w:lang w:val="ru-RU"/>
                </w:rPr>
                <w:t>.</w:t>
              </w:r>
              <w:r w:rsidR="005159C9" w:rsidRPr="007759CC">
                <w:rPr>
                  <w:rStyle w:val="aff8"/>
                </w:rPr>
                <w:t>edu</w:t>
              </w:r>
              <w:r w:rsidR="005159C9" w:rsidRPr="00BA3AE6">
                <w:rPr>
                  <w:rStyle w:val="aff8"/>
                  <w:lang w:val="ru-RU"/>
                </w:rPr>
                <w:t>.</w:t>
              </w:r>
              <w:r w:rsidR="005159C9" w:rsidRPr="007759CC">
                <w:rPr>
                  <w:rStyle w:val="aff8"/>
                </w:rPr>
                <w:t>ru</w:t>
              </w:r>
              <w:r w:rsidR="005159C9" w:rsidRPr="00BA3AE6">
                <w:rPr>
                  <w:rStyle w:val="aff8"/>
                  <w:lang w:val="ru-RU"/>
                </w:rPr>
                <w:t>/</w:t>
              </w:r>
              <w:r w:rsidR="005159C9" w:rsidRPr="007759CC">
                <w:rPr>
                  <w:rStyle w:val="aff8"/>
                </w:rPr>
                <w:t>subject</w:t>
              </w:r>
              <w:r w:rsidR="005159C9" w:rsidRPr="00BA3AE6">
                <w:rPr>
                  <w:rStyle w:val="aff8"/>
                  <w:lang w:val="ru-RU"/>
                </w:rPr>
                <w:t>/</w:t>
              </w:r>
              <w:r w:rsidR="005159C9" w:rsidRPr="007759CC">
                <w:rPr>
                  <w:rStyle w:val="aff8"/>
                </w:rPr>
                <w:t>lesson</w:t>
              </w:r>
              <w:r w:rsidR="005159C9" w:rsidRPr="00BA3AE6">
                <w:rPr>
                  <w:rStyle w:val="aff8"/>
                  <w:lang w:val="ru-RU"/>
                </w:rPr>
                <w:t>/6809/</w:t>
              </w:r>
              <w:r w:rsidR="005159C9" w:rsidRPr="007759CC">
                <w:rPr>
                  <w:rStyle w:val="aff8"/>
                </w:rPr>
                <w:t>start</w:t>
              </w:r>
              <w:r w:rsidR="005159C9" w:rsidRPr="00BA3AE6">
                <w:rPr>
                  <w:rStyle w:val="aff8"/>
                  <w:lang w:val="ru-RU"/>
                </w:rPr>
                <w:t>/242570/</w:t>
              </w:r>
            </w:hyperlink>
            <w:r w:rsidR="005159C9" w:rsidRPr="00BA3AE6">
              <w:rPr>
                <w:lang w:val="ru-RU"/>
              </w:rPr>
              <w:t xml:space="preserve">  </w:t>
            </w:r>
            <w:hyperlink r:id="rId26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r w:rsidR="005159C9" w:rsidRPr="00F10241">
                <w:rPr>
                  <w:rStyle w:val="aff8"/>
                </w:rPr>
                <w:t>resh</w:t>
              </w:r>
              <w:r w:rsidR="005159C9" w:rsidRPr="00880E0F">
                <w:rPr>
                  <w:rStyle w:val="aff8"/>
                  <w:lang w:val="ru-RU"/>
                </w:rPr>
                <w:t>.</w:t>
              </w:r>
              <w:r w:rsidR="005159C9" w:rsidRPr="00F10241">
                <w:rPr>
                  <w:rStyle w:val="aff8"/>
                </w:rPr>
                <w:t>edu</w:t>
              </w:r>
              <w:r w:rsidR="005159C9" w:rsidRPr="00880E0F">
                <w:rPr>
                  <w:rStyle w:val="aff8"/>
                  <w:lang w:val="ru-RU"/>
                </w:rPr>
                <w:t>.</w:t>
              </w:r>
              <w:r w:rsidR="005159C9" w:rsidRPr="00F10241">
                <w:rPr>
                  <w:rStyle w:val="aff8"/>
                </w:rPr>
                <w:t>ru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/7620/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/243500/</w:t>
              </w:r>
            </w:hyperlink>
            <w:r w:rsidR="005159C9" w:rsidRPr="00880E0F">
              <w:rPr>
                <w:lang w:val="ru-RU"/>
              </w:rPr>
              <w:t xml:space="preserve"> </w:t>
            </w:r>
          </w:p>
        </w:tc>
      </w:tr>
      <w:tr w:rsidR="005159C9" w:rsidRPr="006F6BD6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9.</w:t>
            </w:r>
          </w:p>
        </w:tc>
        <w:tc>
          <w:tcPr>
            <w:tcW w:w="6638" w:type="dxa"/>
          </w:tcPr>
          <w:p w:rsidR="005159C9" w:rsidRPr="00DE5396" w:rsidRDefault="005159C9" w:rsidP="005159C9">
            <w:pPr>
              <w:tabs>
                <w:tab w:val="left" w:pos="38"/>
              </w:tabs>
              <w:autoSpaceDE w:val="0"/>
              <w:autoSpaceDN w:val="0"/>
              <w:rPr>
                <w:rFonts w:eastAsia="Times New Roman"/>
                <w:w w:val="102"/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Природа: дикие и домашние животные.</w:t>
            </w:r>
          </w:p>
          <w:p w:rsidR="005159C9" w:rsidRPr="00DE5396" w:rsidRDefault="005159C9" w:rsidP="005159C9">
            <w:pPr>
              <w:tabs>
                <w:tab w:val="left" w:pos="38"/>
              </w:tabs>
              <w:autoSpaceDE w:val="0"/>
              <w:autoSpaceDN w:val="0"/>
              <w:rPr>
                <w:lang w:val="ru-RU"/>
              </w:rPr>
            </w:pPr>
            <w:proofErr w:type="spellStart"/>
            <w:r w:rsidRPr="00DE5396">
              <w:rPr>
                <w:rFonts w:eastAsia="Times New Roman"/>
                <w:w w:val="102"/>
              </w:rPr>
              <w:t>Погода</w:t>
            </w:r>
            <w:proofErr w:type="spellEnd"/>
            <w:r w:rsidRPr="00DE5396">
              <w:rPr>
                <w:rFonts w:eastAsia="Times New Roman"/>
                <w:w w:val="102"/>
                <w:lang w:val="ru-RU"/>
              </w:rPr>
              <w:t>.</w:t>
            </w:r>
          </w:p>
        </w:tc>
        <w:tc>
          <w:tcPr>
            <w:tcW w:w="1602" w:type="dxa"/>
          </w:tcPr>
          <w:p w:rsidR="005159C9" w:rsidRPr="00BF1BDB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7</w:t>
            </w:r>
          </w:p>
        </w:tc>
        <w:tc>
          <w:tcPr>
            <w:tcW w:w="5512" w:type="dxa"/>
          </w:tcPr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7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/7604/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/295288/</w:t>
              </w:r>
            </w:hyperlink>
          </w:p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8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/7614/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/303019/</w:t>
              </w:r>
            </w:hyperlink>
          </w:p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29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/7616/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/243686/</w:t>
              </w:r>
            </w:hyperlink>
          </w:p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0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/7601/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/244058/</w:t>
              </w:r>
            </w:hyperlink>
            <w:r w:rsidR="005159C9" w:rsidRPr="00880E0F">
              <w:rPr>
                <w:lang w:val="ru-RU"/>
              </w:rPr>
              <w:t xml:space="preserve"> </w:t>
            </w:r>
          </w:p>
        </w:tc>
      </w:tr>
      <w:tr w:rsidR="005159C9" w:rsidRPr="006F6BD6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t>10.</w:t>
            </w:r>
          </w:p>
        </w:tc>
        <w:tc>
          <w:tcPr>
            <w:tcW w:w="6638" w:type="dxa"/>
          </w:tcPr>
          <w:p w:rsidR="005159C9" w:rsidRPr="00DE5396" w:rsidRDefault="005159C9" w:rsidP="005159C9">
            <w:pPr>
              <w:tabs>
                <w:tab w:val="left" w:pos="0"/>
              </w:tabs>
              <w:autoSpaceDE w:val="0"/>
              <w:autoSpaceDN w:val="0"/>
              <w:rPr>
                <w:rFonts w:eastAsia="Times New Roman"/>
                <w:w w:val="102"/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Каникулы в различное время года.</w:t>
            </w:r>
          </w:p>
          <w:p w:rsidR="005159C9" w:rsidRPr="00DE5396" w:rsidRDefault="005159C9" w:rsidP="005159C9">
            <w:pPr>
              <w:tabs>
                <w:tab w:val="left" w:pos="0"/>
              </w:tabs>
              <w:autoSpaceDE w:val="0"/>
              <w:autoSpaceDN w:val="0"/>
              <w:rPr>
                <w:lang w:val="ru-RU"/>
              </w:rPr>
            </w:pPr>
            <w:r w:rsidRPr="00DE5396">
              <w:rPr>
                <w:rFonts w:eastAsia="Times New Roman"/>
                <w:w w:val="102"/>
                <w:lang w:val="ru-RU"/>
              </w:rPr>
              <w:t>Виды отдыха.</w:t>
            </w:r>
          </w:p>
        </w:tc>
        <w:tc>
          <w:tcPr>
            <w:tcW w:w="1602" w:type="dxa"/>
          </w:tcPr>
          <w:p w:rsidR="005159C9" w:rsidRPr="00BF1BDB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lang w:val="ru-RU"/>
              </w:rPr>
            </w:pPr>
            <w:r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5512" w:type="dxa"/>
          </w:tcPr>
          <w:p w:rsidR="005159C9" w:rsidRPr="00880E0F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r w:rsidRPr="00880E0F">
              <w:rPr>
                <w:lang w:val="ru-RU"/>
              </w:rPr>
              <w:t xml:space="preserve"> </w:t>
            </w:r>
            <w:hyperlink r:id="rId31" w:history="1">
              <w:r w:rsidRPr="00F10241">
                <w:rPr>
                  <w:rStyle w:val="aff8"/>
                </w:rPr>
                <w:t>https</w:t>
              </w:r>
              <w:r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Pr="00F10241">
                <w:rPr>
                  <w:rStyle w:val="aff8"/>
                </w:rPr>
                <w:t>resh</w:t>
              </w:r>
              <w:proofErr w:type="spellEnd"/>
              <w:r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Pr="00F10241">
                <w:rPr>
                  <w:rStyle w:val="aff8"/>
                </w:rPr>
                <w:t>edu</w:t>
              </w:r>
              <w:proofErr w:type="spellEnd"/>
              <w:r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Pr="00F10241">
                <w:rPr>
                  <w:rStyle w:val="aff8"/>
                </w:rPr>
                <w:t>ru</w:t>
              </w:r>
              <w:proofErr w:type="spellEnd"/>
              <w:r w:rsidRPr="00880E0F">
                <w:rPr>
                  <w:rStyle w:val="aff8"/>
                  <w:lang w:val="ru-RU"/>
                </w:rPr>
                <w:t>/</w:t>
              </w:r>
              <w:r w:rsidRPr="00F10241">
                <w:rPr>
                  <w:rStyle w:val="aff8"/>
                </w:rPr>
                <w:t>subject</w:t>
              </w:r>
              <w:r w:rsidRPr="00880E0F">
                <w:rPr>
                  <w:rStyle w:val="aff8"/>
                  <w:lang w:val="ru-RU"/>
                </w:rPr>
                <w:t>/</w:t>
              </w:r>
              <w:r w:rsidRPr="00F10241">
                <w:rPr>
                  <w:rStyle w:val="aff8"/>
                </w:rPr>
                <w:t>lesson</w:t>
              </w:r>
              <w:r w:rsidRPr="00880E0F">
                <w:rPr>
                  <w:rStyle w:val="aff8"/>
                  <w:lang w:val="ru-RU"/>
                </w:rPr>
                <w:t>/7600/</w:t>
              </w:r>
              <w:r w:rsidRPr="00F10241">
                <w:rPr>
                  <w:rStyle w:val="aff8"/>
                </w:rPr>
                <w:t>start</w:t>
              </w:r>
              <w:r w:rsidRPr="00880E0F">
                <w:rPr>
                  <w:rStyle w:val="aff8"/>
                  <w:lang w:val="ru-RU"/>
                </w:rPr>
                <w:t>/243593/</w:t>
              </w:r>
            </w:hyperlink>
          </w:p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2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/7598/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/244089/</w:t>
              </w:r>
            </w:hyperlink>
          </w:p>
          <w:p w:rsidR="005159C9" w:rsidRPr="00880E0F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3" w:history="1">
              <w:r w:rsidR="005159C9" w:rsidRPr="00F10241">
                <w:rPr>
                  <w:rStyle w:val="aff8"/>
                </w:rPr>
                <w:t>https</w:t>
              </w:r>
              <w:r w:rsidR="005159C9" w:rsidRPr="00880E0F">
                <w:rPr>
                  <w:rStyle w:val="aff8"/>
                  <w:lang w:val="ru-RU"/>
                </w:rPr>
                <w:t>://</w:t>
              </w:r>
              <w:proofErr w:type="spellStart"/>
              <w:r w:rsidR="005159C9" w:rsidRPr="00F10241">
                <w:rPr>
                  <w:rStyle w:val="aff8"/>
                </w:rPr>
                <w:t>resh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edu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.</w:t>
              </w:r>
              <w:proofErr w:type="spellStart"/>
              <w:r w:rsidR="005159C9" w:rsidRPr="00F10241">
                <w:rPr>
                  <w:rStyle w:val="aff8"/>
                </w:rPr>
                <w:t>ru</w:t>
              </w:r>
              <w:proofErr w:type="spellEnd"/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subject</w:t>
              </w:r>
              <w:r w:rsidR="005159C9" w:rsidRPr="00880E0F">
                <w:rPr>
                  <w:rStyle w:val="aff8"/>
                  <w:lang w:val="ru-RU"/>
                </w:rPr>
                <w:t>/</w:t>
              </w:r>
              <w:r w:rsidR="005159C9" w:rsidRPr="00F10241">
                <w:rPr>
                  <w:rStyle w:val="aff8"/>
                </w:rPr>
                <w:t>lesson</w:t>
              </w:r>
              <w:r w:rsidR="005159C9" w:rsidRPr="00880E0F">
                <w:rPr>
                  <w:rStyle w:val="aff8"/>
                  <w:lang w:val="ru-RU"/>
                </w:rPr>
                <w:t>/7596/</w:t>
              </w:r>
              <w:r w:rsidR="005159C9" w:rsidRPr="00F10241">
                <w:rPr>
                  <w:rStyle w:val="aff8"/>
                </w:rPr>
                <w:t>start</w:t>
              </w:r>
              <w:r w:rsidR="005159C9" w:rsidRPr="00880E0F">
                <w:rPr>
                  <w:rStyle w:val="aff8"/>
                  <w:lang w:val="ru-RU"/>
                </w:rPr>
                <w:t>/243345/</w:t>
              </w:r>
            </w:hyperlink>
          </w:p>
        </w:tc>
      </w:tr>
      <w:tr w:rsidR="005159C9" w:rsidTr="005159C9">
        <w:tc>
          <w:tcPr>
            <w:tcW w:w="814" w:type="dxa"/>
          </w:tcPr>
          <w:p w:rsidR="005159C9" w:rsidRPr="00A60EDA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  <w:r w:rsidRPr="00A60EDA"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6638" w:type="dxa"/>
          </w:tcPr>
          <w:p w:rsidR="005159C9" w:rsidRPr="00DE5396" w:rsidRDefault="005159C9" w:rsidP="005159C9">
            <w:pPr>
              <w:tabs>
                <w:tab w:val="left" w:pos="0"/>
              </w:tabs>
              <w:autoSpaceDE w:val="0"/>
              <w:autoSpaceDN w:val="0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 xml:space="preserve">Внешность и характер человека/литературного персонажа </w:t>
            </w:r>
          </w:p>
        </w:tc>
        <w:tc>
          <w:tcPr>
            <w:tcW w:w="1602" w:type="dxa"/>
          </w:tcPr>
          <w:p w:rsidR="005159C9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6</w:t>
            </w:r>
          </w:p>
        </w:tc>
        <w:tc>
          <w:tcPr>
            <w:tcW w:w="5512" w:type="dxa"/>
          </w:tcPr>
          <w:p w:rsidR="005159C9" w:rsidRPr="00CC7A94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</w:p>
        </w:tc>
      </w:tr>
      <w:tr w:rsidR="005159C9" w:rsidRPr="006F6BD6" w:rsidTr="005159C9">
        <w:tc>
          <w:tcPr>
            <w:tcW w:w="814" w:type="dxa"/>
          </w:tcPr>
          <w:p w:rsidR="005159C9" w:rsidRPr="00AA4024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12.</w:t>
            </w:r>
          </w:p>
        </w:tc>
        <w:tc>
          <w:tcPr>
            <w:tcW w:w="6638" w:type="dxa"/>
          </w:tcPr>
          <w:p w:rsidR="005159C9" w:rsidRPr="00DE5396" w:rsidRDefault="005159C9" w:rsidP="005159C9">
            <w:pPr>
              <w:tabs>
                <w:tab w:val="left" w:pos="0"/>
              </w:tabs>
              <w:autoSpaceDE w:val="0"/>
              <w:autoSpaceDN w:val="0"/>
              <w:rPr>
                <w:rFonts w:eastAsia="Times New Roman"/>
                <w:w w:val="102"/>
                <w:lang w:val="ru-RU"/>
              </w:rPr>
            </w:pPr>
            <w:r>
              <w:rPr>
                <w:rFonts w:eastAsia="Times New Roman"/>
                <w:w w:val="102"/>
                <w:lang w:val="ru-RU"/>
              </w:rPr>
              <w:t>Мои друзья. Семейные праздники</w:t>
            </w:r>
          </w:p>
        </w:tc>
        <w:tc>
          <w:tcPr>
            <w:tcW w:w="1602" w:type="dxa"/>
          </w:tcPr>
          <w:p w:rsidR="005159C9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15</w:t>
            </w:r>
          </w:p>
        </w:tc>
        <w:tc>
          <w:tcPr>
            <w:tcW w:w="5512" w:type="dxa"/>
          </w:tcPr>
          <w:p w:rsidR="005159C9" w:rsidRPr="00CC7A94" w:rsidRDefault="00584578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lang w:val="ru-RU"/>
              </w:rPr>
            </w:pPr>
            <w:hyperlink r:id="rId34" w:history="1">
              <w:r w:rsidR="005159C9" w:rsidRPr="00F10241">
                <w:rPr>
                  <w:rStyle w:val="aff8"/>
                  <w:lang w:val="ru-RU"/>
                </w:rPr>
                <w:t>https://resh.edu.ru/subject/lesson/7594/start/243438/</w:t>
              </w:r>
            </w:hyperlink>
          </w:p>
        </w:tc>
      </w:tr>
      <w:tr w:rsidR="005159C9" w:rsidTr="005159C9">
        <w:tc>
          <w:tcPr>
            <w:tcW w:w="814" w:type="dxa"/>
          </w:tcPr>
          <w:p w:rsidR="005159C9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  <w:rPr>
                <w:rFonts w:eastAsia="Times New Roman"/>
                <w:lang w:val="ru-RU"/>
              </w:rPr>
            </w:pPr>
          </w:p>
        </w:tc>
        <w:tc>
          <w:tcPr>
            <w:tcW w:w="6638" w:type="dxa"/>
          </w:tcPr>
          <w:p w:rsidR="005159C9" w:rsidRPr="00DE5396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right="65" w:hanging="142"/>
              <w:jc w:val="right"/>
              <w:rPr>
                <w:lang w:val="ru-RU"/>
              </w:rPr>
            </w:pPr>
            <w:r w:rsidRPr="00DE5396">
              <w:rPr>
                <w:rFonts w:eastAsia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</w:tcPr>
          <w:p w:rsidR="005159C9" w:rsidRPr="00DE5396" w:rsidRDefault="005159C9" w:rsidP="005159C9">
            <w:pPr>
              <w:tabs>
                <w:tab w:val="left" w:pos="38"/>
              </w:tabs>
              <w:autoSpaceDE w:val="0"/>
              <w:autoSpaceDN w:val="0"/>
              <w:ind w:left="142" w:hanging="142"/>
              <w:jc w:val="center"/>
              <w:rPr>
                <w:b/>
                <w:lang w:val="ru-RU"/>
              </w:rPr>
            </w:pPr>
            <w:r w:rsidRPr="00DE5396">
              <w:rPr>
                <w:rFonts w:eastAsia="Times New Roman"/>
                <w:b/>
                <w:lang w:val="ru-RU"/>
              </w:rPr>
              <w:t>102</w:t>
            </w:r>
          </w:p>
        </w:tc>
        <w:tc>
          <w:tcPr>
            <w:tcW w:w="5512" w:type="dxa"/>
          </w:tcPr>
          <w:p w:rsidR="005159C9" w:rsidRDefault="005159C9" w:rsidP="005159C9">
            <w:pPr>
              <w:tabs>
                <w:tab w:val="left" w:pos="284"/>
              </w:tabs>
              <w:autoSpaceDE w:val="0"/>
              <w:autoSpaceDN w:val="0"/>
              <w:ind w:left="142"/>
            </w:pPr>
          </w:p>
        </w:tc>
      </w:tr>
    </w:tbl>
    <w:p w:rsidR="005159C9" w:rsidRDefault="005159C9" w:rsidP="0079542D">
      <w:pPr>
        <w:tabs>
          <w:tab w:val="left" w:pos="142"/>
          <w:tab w:val="left" w:pos="426"/>
        </w:tabs>
        <w:autoSpaceDE w:val="0"/>
        <w:autoSpaceDN w:val="0"/>
        <w:spacing w:after="92" w:line="240" w:lineRule="auto"/>
        <w:ind w:left="426" w:right="-239"/>
        <w:jc w:val="both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sectPr w:rsidR="005159C9" w:rsidSect="0079542D">
      <w:pgSz w:w="16840" w:h="11900" w:orient="landscape"/>
      <w:pgMar w:top="663" w:right="301" w:bottom="652" w:left="618" w:header="720" w:footer="720" w:gutter="0"/>
      <w:cols w:space="720" w:equalWidth="0">
        <w:col w:w="1058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78" w:rsidRDefault="00584578" w:rsidP="00880E0F">
      <w:pPr>
        <w:spacing w:after="0" w:line="240" w:lineRule="auto"/>
      </w:pPr>
      <w:r>
        <w:separator/>
      </w:r>
    </w:p>
  </w:endnote>
  <w:endnote w:type="continuationSeparator" w:id="0">
    <w:p w:rsidR="00584578" w:rsidRDefault="00584578" w:rsidP="0088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78" w:rsidRDefault="00584578" w:rsidP="00880E0F">
      <w:pPr>
        <w:spacing w:after="0" w:line="240" w:lineRule="auto"/>
      </w:pPr>
      <w:r>
        <w:separator/>
      </w:r>
    </w:p>
  </w:footnote>
  <w:footnote w:type="continuationSeparator" w:id="0">
    <w:p w:rsidR="00584578" w:rsidRDefault="00584578" w:rsidP="00880E0F">
      <w:pPr>
        <w:spacing w:after="0" w:line="240" w:lineRule="auto"/>
      </w:pPr>
      <w:r>
        <w:continuationSeparator/>
      </w:r>
    </w:p>
  </w:footnote>
  <w:footnote w:id="1">
    <w:p w:rsidR="005159C9" w:rsidRPr="005159C9" w:rsidRDefault="005159C9" w:rsidP="005159C9">
      <w:pPr>
        <w:pStyle w:val="aff9"/>
        <w:ind w:firstLine="284"/>
        <w:jc w:val="both"/>
        <w:rPr>
          <w:lang w:val="ru-RU"/>
        </w:rPr>
      </w:pPr>
      <w:r w:rsidRPr="005159C9">
        <w:rPr>
          <w:rStyle w:val="affb"/>
          <w:color w:val="auto"/>
        </w:rPr>
        <w:footnoteRef/>
      </w:r>
      <w:r w:rsidRPr="005159C9">
        <w:rPr>
          <w:color w:val="auto"/>
          <w:lang w:val="ru-RU"/>
        </w:rPr>
        <w:t xml:space="preserve"> </w:t>
      </w:r>
      <w:r w:rsidRPr="005159C9">
        <w:rPr>
          <w:rStyle w:val="fontstyle01"/>
          <w:color w:val="auto"/>
          <w:w w:val="100"/>
          <w:lang w:val="ru-RU"/>
        </w:rPr>
        <w:t>Количество учебных часов на тему может варьироваться по усмотрению учителя и в зависимости от используемого УМК, при условии, что общее количество часов сохраняется. Данное тематическое планирование составлено к УМК «Немецкий язык» (авторы И.Л. Бим и др.)</w:t>
      </w:r>
    </w:p>
  </w:footnote>
  <w:footnote w:id="2">
    <w:p w:rsidR="005159C9" w:rsidRPr="005159C9" w:rsidRDefault="005159C9" w:rsidP="005159C9">
      <w:pPr>
        <w:pStyle w:val="aff9"/>
        <w:ind w:firstLine="284"/>
        <w:jc w:val="both"/>
        <w:rPr>
          <w:lang w:val="ru-RU"/>
        </w:rPr>
      </w:pPr>
      <w:r>
        <w:rPr>
          <w:rStyle w:val="affb"/>
        </w:rPr>
        <w:footnoteRef/>
      </w:r>
      <w:r w:rsidRPr="005159C9">
        <w:rPr>
          <w:lang w:val="ru-RU"/>
        </w:rPr>
        <w:t xml:space="preserve"> </w:t>
      </w:r>
      <w:r>
        <w:rPr>
          <w:color w:val="auto"/>
          <w:w w:val="100"/>
          <w:lang w:val="ru-RU"/>
        </w:rPr>
        <w:t xml:space="preserve">Календарно-тематическое планирование для 5 класса к УМК «Немецкий язык» (авторы И.Л. Бим и др., издательство «Просвещение») размещено в данном разделе - </w:t>
      </w:r>
      <w:hyperlink r:id="rId1" w:history="1">
        <w:r>
          <w:rPr>
            <w:rStyle w:val="aff8"/>
            <w:w w:val="100"/>
            <w:lang w:val="ru-RU"/>
          </w:rPr>
          <w:t>http://оиро.рф/inostrannye-yazyki/metodicheskie-materialy/</w:t>
        </w:r>
      </w:hyperlink>
      <w:r>
        <w:rPr>
          <w:color w:val="auto"/>
          <w:w w:val="100"/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C7A89"/>
    <w:multiLevelType w:val="hybridMultilevel"/>
    <w:tmpl w:val="63260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30D39C9"/>
    <w:multiLevelType w:val="hybridMultilevel"/>
    <w:tmpl w:val="082A948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3247CA"/>
    <w:multiLevelType w:val="hybridMultilevel"/>
    <w:tmpl w:val="A3D00D4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E33A48"/>
    <w:multiLevelType w:val="hybridMultilevel"/>
    <w:tmpl w:val="C6F4FA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B45524"/>
    <w:multiLevelType w:val="hybridMultilevel"/>
    <w:tmpl w:val="260875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CB6119"/>
    <w:multiLevelType w:val="hybridMultilevel"/>
    <w:tmpl w:val="8CEA7B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4A0437"/>
    <w:multiLevelType w:val="hybridMultilevel"/>
    <w:tmpl w:val="B15A4D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C67521"/>
    <w:multiLevelType w:val="hybridMultilevel"/>
    <w:tmpl w:val="667052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7D3DF3"/>
    <w:multiLevelType w:val="hybridMultilevel"/>
    <w:tmpl w:val="0E96E6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7C5845"/>
    <w:multiLevelType w:val="hybridMultilevel"/>
    <w:tmpl w:val="228A6C68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FE7437D"/>
    <w:multiLevelType w:val="hybridMultilevel"/>
    <w:tmpl w:val="86363E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C357E8"/>
    <w:multiLevelType w:val="hybridMultilevel"/>
    <w:tmpl w:val="A7EA49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1F0980"/>
    <w:multiLevelType w:val="hybridMultilevel"/>
    <w:tmpl w:val="3F805C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0F91B53"/>
    <w:multiLevelType w:val="hybridMultilevel"/>
    <w:tmpl w:val="FF82A4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A60F2A"/>
    <w:multiLevelType w:val="hybridMultilevel"/>
    <w:tmpl w:val="FDA2B7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292176"/>
    <w:multiLevelType w:val="hybridMultilevel"/>
    <w:tmpl w:val="EC5076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611A2C"/>
    <w:multiLevelType w:val="hybridMultilevel"/>
    <w:tmpl w:val="85FCB0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AC56E2"/>
    <w:multiLevelType w:val="hybridMultilevel"/>
    <w:tmpl w:val="C85856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EF101B"/>
    <w:multiLevelType w:val="hybridMultilevel"/>
    <w:tmpl w:val="43D0F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A99244E"/>
    <w:multiLevelType w:val="hybridMultilevel"/>
    <w:tmpl w:val="093ED2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9"/>
  </w:num>
  <w:num w:numId="12">
    <w:abstractNumId w:val="10"/>
  </w:num>
  <w:num w:numId="13">
    <w:abstractNumId w:val="22"/>
  </w:num>
  <w:num w:numId="14">
    <w:abstractNumId w:val="25"/>
  </w:num>
  <w:num w:numId="15">
    <w:abstractNumId w:val="27"/>
  </w:num>
  <w:num w:numId="16">
    <w:abstractNumId w:val="12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17"/>
  </w:num>
  <w:num w:numId="23">
    <w:abstractNumId w:val="13"/>
  </w:num>
  <w:num w:numId="24">
    <w:abstractNumId w:val="24"/>
  </w:num>
  <w:num w:numId="25">
    <w:abstractNumId w:val="18"/>
  </w:num>
  <w:num w:numId="26">
    <w:abstractNumId w:val="23"/>
  </w:num>
  <w:num w:numId="27">
    <w:abstractNumId w:val="21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13EF"/>
    <w:rsid w:val="0006063C"/>
    <w:rsid w:val="00126769"/>
    <w:rsid w:val="00133F48"/>
    <w:rsid w:val="00140CE4"/>
    <w:rsid w:val="0015074B"/>
    <w:rsid w:val="00164F57"/>
    <w:rsid w:val="001B59F0"/>
    <w:rsid w:val="0027416E"/>
    <w:rsid w:val="00295BDE"/>
    <w:rsid w:val="0029639D"/>
    <w:rsid w:val="002A2133"/>
    <w:rsid w:val="002B49F8"/>
    <w:rsid w:val="003057DB"/>
    <w:rsid w:val="00326F90"/>
    <w:rsid w:val="00351B22"/>
    <w:rsid w:val="00383B60"/>
    <w:rsid w:val="003A0016"/>
    <w:rsid w:val="003B4801"/>
    <w:rsid w:val="003F7D60"/>
    <w:rsid w:val="00443B45"/>
    <w:rsid w:val="0046244B"/>
    <w:rsid w:val="004C5931"/>
    <w:rsid w:val="00507D75"/>
    <w:rsid w:val="00513EEA"/>
    <w:rsid w:val="005159C9"/>
    <w:rsid w:val="00545557"/>
    <w:rsid w:val="005462A5"/>
    <w:rsid w:val="00551F67"/>
    <w:rsid w:val="00584578"/>
    <w:rsid w:val="00590544"/>
    <w:rsid w:val="00592927"/>
    <w:rsid w:val="005978B8"/>
    <w:rsid w:val="005F1114"/>
    <w:rsid w:val="00610A24"/>
    <w:rsid w:val="00630D21"/>
    <w:rsid w:val="006763F0"/>
    <w:rsid w:val="006F6BD6"/>
    <w:rsid w:val="00702833"/>
    <w:rsid w:val="007420B0"/>
    <w:rsid w:val="00743A62"/>
    <w:rsid w:val="00773CBD"/>
    <w:rsid w:val="0079542D"/>
    <w:rsid w:val="0080195C"/>
    <w:rsid w:val="008665CD"/>
    <w:rsid w:val="00880E0F"/>
    <w:rsid w:val="00892D79"/>
    <w:rsid w:val="00897871"/>
    <w:rsid w:val="008E0593"/>
    <w:rsid w:val="008F5777"/>
    <w:rsid w:val="009D5FDF"/>
    <w:rsid w:val="00A06244"/>
    <w:rsid w:val="00A11833"/>
    <w:rsid w:val="00A60EDA"/>
    <w:rsid w:val="00A735CA"/>
    <w:rsid w:val="00A96FFB"/>
    <w:rsid w:val="00AA1D8D"/>
    <w:rsid w:val="00AA4024"/>
    <w:rsid w:val="00AB1CF9"/>
    <w:rsid w:val="00AE6C5F"/>
    <w:rsid w:val="00AF464A"/>
    <w:rsid w:val="00B14A22"/>
    <w:rsid w:val="00B47730"/>
    <w:rsid w:val="00BA3AE6"/>
    <w:rsid w:val="00BF1BDB"/>
    <w:rsid w:val="00C5099E"/>
    <w:rsid w:val="00C6406F"/>
    <w:rsid w:val="00C87E8D"/>
    <w:rsid w:val="00CB0664"/>
    <w:rsid w:val="00CB5C64"/>
    <w:rsid w:val="00CC3C2C"/>
    <w:rsid w:val="00CC7A94"/>
    <w:rsid w:val="00CF610A"/>
    <w:rsid w:val="00D418E0"/>
    <w:rsid w:val="00D45CBC"/>
    <w:rsid w:val="00D81270"/>
    <w:rsid w:val="00D85F65"/>
    <w:rsid w:val="00D943E5"/>
    <w:rsid w:val="00DB7180"/>
    <w:rsid w:val="00DE5396"/>
    <w:rsid w:val="00E00313"/>
    <w:rsid w:val="00E149B5"/>
    <w:rsid w:val="00E418E3"/>
    <w:rsid w:val="00E720DA"/>
    <w:rsid w:val="00E97560"/>
    <w:rsid w:val="00F05926"/>
    <w:rsid w:val="00F50B95"/>
    <w:rsid w:val="00F6502F"/>
    <w:rsid w:val="00F76383"/>
    <w:rsid w:val="00F771B2"/>
    <w:rsid w:val="00F928DD"/>
    <w:rsid w:val="00FA7BA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562E"/>
  <w14:defaultImageDpi w14:val="300"/>
  <w15:docId w15:val="{10FD4D96-3372-4149-9F1B-8C3E27A2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w w:val="9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943E5"/>
    <w:rPr>
      <w:color w:val="0000FF" w:themeColor="hyperlink"/>
      <w:u w:val="single"/>
    </w:rPr>
  </w:style>
  <w:style w:type="paragraph" w:styleId="aff9">
    <w:name w:val="footnote text"/>
    <w:basedOn w:val="a1"/>
    <w:link w:val="affa"/>
    <w:uiPriority w:val="99"/>
    <w:semiHidden/>
    <w:unhideWhenUsed/>
    <w:rsid w:val="00880E0F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880E0F"/>
    <w:rPr>
      <w:sz w:val="20"/>
      <w:szCs w:val="20"/>
    </w:rPr>
  </w:style>
  <w:style w:type="character" w:styleId="affb">
    <w:name w:val="footnote reference"/>
    <w:basedOn w:val="a2"/>
    <w:uiPriority w:val="99"/>
    <w:semiHidden/>
    <w:unhideWhenUsed/>
    <w:rsid w:val="00880E0F"/>
    <w:rPr>
      <w:vertAlign w:val="superscript"/>
    </w:rPr>
  </w:style>
  <w:style w:type="character" w:customStyle="1" w:styleId="fontstyle01">
    <w:name w:val="fontstyle01"/>
    <w:basedOn w:val="a2"/>
    <w:rsid w:val="00880E0F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ffc">
    <w:name w:val="endnote text"/>
    <w:basedOn w:val="a1"/>
    <w:link w:val="affd"/>
    <w:uiPriority w:val="99"/>
    <w:semiHidden/>
    <w:unhideWhenUsed/>
    <w:rsid w:val="005159C9"/>
    <w:pPr>
      <w:spacing w:after="0" w:line="240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5159C9"/>
    <w:rPr>
      <w:sz w:val="20"/>
      <w:szCs w:val="20"/>
    </w:rPr>
  </w:style>
  <w:style w:type="character" w:styleId="affe">
    <w:name w:val="endnote reference"/>
    <w:basedOn w:val="a2"/>
    <w:uiPriority w:val="99"/>
    <w:semiHidden/>
    <w:unhideWhenUsed/>
    <w:rsid w:val="00515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12/start/243965/" TargetMode="External"/><Relationship Id="rId18" Type="http://schemas.openxmlformats.org/officeDocument/2006/relationships/hyperlink" Target="https://resh.edu.ru/subject/lesson/7595/start/243531/" TargetMode="External"/><Relationship Id="rId26" Type="http://schemas.openxmlformats.org/officeDocument/2006/relationships/hyperlink" Target="https://resh.edu.ru/subject/lesson/7620/start/24350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612/start/243965/" TargetMode="External"/><Relationship Id="rId34" Type="http://schemas.openxmlformats.org/officeDocument/2006/relationships/hyperlink" Target="https://resh.edu.ru/subject/lesson/7594/start/24343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608/start/243562/" TargetMode="External"/><Relationship Id="rId17" Type="http://schemas.openxmlformats.org/officeDocument/2006/relationships/hyperlink" Target="https://resh.edu.ru/subject/lesson/7597/start/308428/" TargetMode="External"/><Relationship Id="rId25" Type="http://schemas.openxmlformats.org/officeDocument/2006/relationships/hyperlink" Target="https://resh.edu.ru/subject/lesson/6809/start/242570/" TargetMode="External"/><Relationship Id="rId33" Type="http://schemas.openxmlformats.org/officeDocument/2006/relationships/hyperlink" Target="https://resh.edu.ru/subject/lesson/7596/start/24334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87/start/243624/" TargetMode="External"/><Relationship Id="rId20" Type="http://schemas.openxmlformats.org/officeDocument/2006/relationships/hyperlink" Target="https://resh.edu.ru/subject/lesson/7609/start/303050/" TargetMode="External"/><Relationship Id="rId29" Type="http://schemas.openxmlformats.org/officeDocument/2006/relationships/hyperlink" Target="https://resh.edu.ru/subject/lesson/7616/start/24368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590/start/311562/" TargetMode="External"/><Relationship Id="rId24" Type="http://schemas.openxmlformats.org/officeDocument/2006/relationships/hyperlink" Target="https://resh.edu.ru/subject/lesson/7595/start/243531/" TargetMode="External"/><Relationship Id="rId32" Type="http://schemas.openxmlformats.org/officeDocument/2006/relationships/hyperlink" Target="https://resh.edu.ru/subject/lesson/7598/start/2440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88/start/311624/" TargetMode="External"/><Relationship Id="rId23" Type="http://schemas.openxmlformats.org/officeDocument/2006/relationships/hyperlink" Target="https://resh.edu.ru/subject/lesson/7597/start/308428/" TargetMode="External"/><Relationship Id="rId28" Type="http://schemas.openxmlformats.org/officeDocument/2006/relationships/hyperlink" Target="https://resh.edu.ru/subject/lesson/7614/start/303019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7592/start/243469/" TargetMode="External"/><Relationship Id="rId19" Type="http://schemas.openxmlformats.org/officeDocument/2006/relationships/hyperlink" Target="https://resh.edu.ru/subject/lesson/7589/start/311593/" TargetMode="External"/><Relationship Id="rId31" Type="http://schemas.openxmlformats.org/officeDocument/2006/relationships/hyperlink" Target="https://resh.edu.ru/subject/lesson/7600/start/2435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93/start/244213/" TargetMode="External"/><Relationship Id="rId14" Type="http://schemas.openxmlformats.org/officeDocument/2006/relationships/hyperlink" Target="https://resh.edu.ru/subject/lesson/7607/start/243376/" TargetMode="External"/><Relationship Id="rId22" Type="http://schemas.openxmlformats.org/officeDocument/2006/relationships/hyperlink" Target="https://resh.edu.ru/subject/lesson/7610/start/243810/" TargetMode="External"/><Relationship Id="rId27" Type="http://schemas.openxmlformats.org/officeDocument/2006/relationships/hyperlink" Target="https://resh.edu.ru/subject/lesson/7604/start/295288/" TargetMode="External"/><Relationship Id="rId30" Type="http://schemas.openxmlformats.org/officeDocument/2006/relationships/hyperlink" Target="https://resh.edu.ru/subject/lesson/7601/start/244058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h.edu.ru/subject/lesson/7591/start/243655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6;&#1080;&#1088;&#1086;.&#1088;&#1092;/inostrannye-yazyki/metodicheskie-materia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F9F96-AEED-4926-8394-F95B876A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35</Pages>
  <Words>17270</Words>
  <Characters>98442</Characters>
  <Application>Microsoft Office Word</Application>
  <DocSecurity>0</DocSecurity>
  <Lines>820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RePack by Diakov</cp:lastModifiedBy>
  <cp:revision>34</cp:revision>
  <dcterms:created xsi:type="dcterms:W3CDTF">2013-12-23T23:15:00Z</dcterms:created>
  <dcterms:modified xsi:type="dcterms:W3CDTF">2022-10-24T09:53:00Z</dcterms:modified>
  <cp:category/>
</cp:coreProperties>
</file>